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55AB34" w14:textId="36111807" w:rsidR="00DA3DE2" w:rsidRPr="00994A78" w:rsidRDefault="00994A78" w:rsidP="00435043">
      <w:pPr>
        <w:pStyle w:val="Standard"/>
        <w:tabs>
          <w:tab w:val="left" w:pos="1134"/>
        </w:tabs>
        <w:spacing w:line="276" w:lineRule="auto"/>
        <w:jc w:val="center"/>
        <w:rPr>
          <w:rFonts w:ascii="Arial" w:hAnsi="Arial" w:cs="Arial"/>
          <w:b/>
          <w:sz w:val="22"/>
          <w:szCs w:val="22"/>
        </w:rPr>
      </w:pPr>
      <w:r w:rsidRPr="00994A78">
        <w:rPr>
          <w:rFonts w:ascii="Arial" w:hAnsi="Arial" w:cs="Arial"/>
          <w:b/>
          <w:sz w:val="22"/>
          <w:szCs w:val="22"/>
        </w:rPr>
        <w:t xml:space="preserve">     </w:t>
      </w:r>
      <w:r w:rsidR="00DA3DE2" w:rsidRPr="00994A78">
        <w:rPr>
          <w:rFonts w:ascii="Arial" w:hAnsi="Arial" w:cs="Arial"/>
          <w:b/>
          <w:sz w:val="22"/>
          <w:szCs w:val="22"/>
        </w:rPr>
        <w:t xml:space="preserve">Uchwała Nr </w:t>
      </w:r>
      <w:r w:rsidR="00B6582F">
        <w:rPr>
          <w:rFonts w:ascii="Arial" w:hAnsi="Arial" w:cs="Arial"/>
          <w:b/>
          <w:sz w:val="22"/>
          <w:szCs w:val="22"/>
        </w:rPr>
        <w:t>8/2023/2024</w:t>
      </w:r>
      <w:bookmarkStart w:id="0" w:name="_GoBack"/>
      <w:bookmarkEnd w:id="0"/>
    </w:p>
    <w:p w14:paraId="2438F708" w14:textId="643E4A87" w:rsidR="00CC1B22" w:rsidRPr="00994A78" w:rsidRDefault="00CC1B22" w:rsidP="00435043">
      <w:pPr>
        <w:pStyle w:val="Standard"/>
        <w:tabs>
          <w:tab w:val="left" w:pos="1134"/>
        </w:tabs>
        <w:spacing w:line="276" w:lineRule="auto"/>
        <w:jc w:val="center"/>
        <w:rPr>
          <w:rFonts w:ascii="Arial" w:hAnsi="Arial" w:cs="Arial"/>
          <w:b/>
          <w:sz w:val="22"/>
          <w:szCs w:val="22"/>
        </w:rPr>
      </w:pPr>
      <w:r w:rsidRPr="00994A78">
        <w:rPr>
          <w:rFonts w:ascii="Arial" w:hAnsi="Arial" w:cs="Arial"/>
          <w:b/>
          <w:sz w:val="22"/>
          <w:szCs w:val="22"/>
        </w:rPr>
        <w:t xml:space="preserve">Rady Pedagogicznej </w:t>
      </w:r>
      <w:r w:rsidR="001E2F2E" w:rsidRPr="00994A78">
        <w:rPr>
          <w:rFonts w:ascii="Arial" w:hAnsi="Arial" w:cs="Arial"/>
          <w:b/>
          <w:sz w:val="22"/>
          <w:szCs w:val="22"/>
        </w:rPr>
        <w:t>Szkoły Podstawowej Nr 2 im. Romualda Traugutta w Józefowie</w:t>
      </w:r>
    </w:p>
    <w:p w14:paraId="3869A6ED" w14:textId="352C034D" w:rsidR="00DA3DE2" w:rsidRPr="00994A78" w:rsidRDefault="00DA3DE2" w:rsidP="00435043">
      <w:pPr>
        <w:pStyle w:val="Standard"/>
        <w:tabs>
          <w:tab w:val="left" w:pos="1134"/>
        </w:tabs>
        <w:spacing w:line="276" w:lineRule="auto"/>
        <w:jc w:val="center"/>
        <w:rPr>
          <w:rFonts w:ascii="Arial" w:hAnsi="Arial" w:cs="Arial"/>
          <w:sz w:val="22"/>
          <w:szCs w:val="22"/>
        </w:rPr>
      </w:pPr>
      <w:r w:rsidRPr="00994A78">
        <w:rPr>
          <w:rFonts w:ascii="Arial" w:hAnsi="Arial" w:cs="Arial"/>
          <w:sz w:val="22"/>
          <w:szCs w:val="22"/>
        </w:rPr>
        <w:t xml:space="preserve">z dnia </w:t>
      </w:r>
      <w:r w:rsidR="00887A16">
        <w:rPr>
          <w:rFonts w:ascii="Arial" w:hAnsi="Arial" w:cs="Arial"/>
          <w:sz w:val="22"/>
          <w:szCs w:val="22"/>
        </w:rPr>
        <w:t>4 października 2023</w:t>
      </w:r>
      <w:r w:rsidRPr="00994A78">
        <w:rPr>
          <w:rFonts w:ascii="Arial" w:hAnsi="Arial" w:cs="Arial"/>
          <w:sz w:val="22"/>
          <w:szCs w:val="22"/>
        </w:rPr>
        <w:t xml:space="preserve"> r. </w:t>
      </w:r>
    </w:p>
    <w:p w14:paraId="4835B4B4" w14:textId="77777777" w:rsidR="0069165D" w:rsidRPr="00994A78" w:rsidRDefault="0069165D" w:rsidP="00435043">
      <w:pPr>
        <w:pStyle w:val="Standard"/>
        <w:tabs>
          <w:tab w:val="left" w:pos="1134"/>
        </w:tabs>
        <w:spacing w:line="276" w:lineRule="auto"/>
        <w:jc w:val="both"/>
        <w:rPr>
          <w:rFonts w:ascii="Arial" w:hAnsi="Arial" w:cs="Arial"/>
          <w:sz w:val="22"/>
          <w:szCs w:val="22"/>
        </w:rPr>
      </w:pPr>
    </w:p>
    <w:p w14:paraId="4F6238BA" w14:textId="102F975A" w:rsidR="004B3CA8" w:rsidRPr="00994A78" w:rsidRDefault="00DA3DE2" w:rsidP="00435043">
      <w:pPr>
        <w:pStyle w:val="Standard"/>
        <w:spacing w:line="276" w:lineRule="auto"/>
        <w:ind w:left="1134" w:hanging="1134"/>
        <w:jc w:val="both"/>
        <w:rPr>
          <w:rFonts w:ascii="Arial" w:hAnsi="Arial" w:cs="Arial"/>
          <w:b/>
          <w:sz w:val="22"/>
          <w:szCs w:val="22"/>
        </w:rPr>
      </w:pPr>
      <w:r w:rsidRPr="00994A78">
        <w:rPr>
          <w:rFonts w:ascii="Arial" w:hAnsi="Arial" w:cs="Arial"/>
          <w:sz w:val="22"/>
          <w:szCs w:val="22"/>
        </w:rPr>
        <w:t xml:space="preserve">w sprawie: </w:t>
      </w:r>
      <w:r w:rsidRPr="00994A78">
        <w:rPr>
          <w:rFonts w:ascii="Arial" w:hAnsi="Arial" w:cs="Arial"/>
          <w:b/>
          <w:sz w:val="22"/>
          <w:szCs w:val="22"/>
        </w:rPr>
        <w:t>wprowadzenia zmian w statucie</w:t>
      </w:r>
      <w:r w:rsidR="0037678C" w:rsidRPr="00994A78">
        <w:rPr>
          <w:rFonts w:ascii="Arial" w:hAnsi="Arial" w:cs="Arial"/>
          <w:b/>
          <w:sz w:val="22"/>
          <w:szCs w:val="22"/>
        </w:rPr>
        <w:t xml:space="preserve"> </w:t>
      </w:r>
      <w:r w:rsidR="001E2F2E" w:rsidRPr="00994A78">
        <w:rPr>
          <w:rFonts w:ascii="Arial" w:hAnsi="Arial" w:cs="Arial"/>
          <w:b/>
          <w:sz w:val="22"/>
          <w:szCs w:val="22"/>
        </w:rPr>
        <w:t>Szkoły Podstawowej Nr 2 im. Romualda Traugutta w Józefowie</w:t>
      </w:r>
    </w:p>
    <w:p w14:paraId="06272186" w14:textId="77777777" w:rsidR="00DA3DE2" w:rsidRPr="00994A78" w:rsidRDefault="00DA3DE2" w:rsidP="00435043">
      <w:pPr>
        <w:pStyle w:val="Standard"/>
        <w:tabs>
          <w:tab w:val="left" w:pos="1134"/>
        </w:tabs>
        <w:spacing w:line="276" w:lineRule="auto"/>
        <w:jc w:val="both"/>
        <w:rPr>
          <w:rFonts w:ascii="Arial" w:hAnsi="Arial" w:cs="Arial"/>
          <w:sz w:val="22"/>
          <w:szCs w:val="22"/>
        </w:rPr>
      </w:pPr>
    </w:p>
    <w:p w14:paraId="263DBF03" w14:textId="77777777" w:rsidR="004B3CA8" w:rsidRPr="00994A78" w:rsidRDefault="00DA3DE2" w:rsidP="00435043">
      <w:pPr>
        <w:pStyle w:val="Standard"/>
        <w:tabs>
          <w:tab w:val="left" w:pos="1134"/>
        </w:tabs>
        <w:spacing w:line="276" w:lineRule="auto"/>
        <w:jc w:val="both"/>
        <w:rPr>
          <w:rFonts w:ascii="Arial" w:hAnsi="Arial" w:cs="Arial"/>
          <w:i/>
          <w:sz w:val="22"/>
          <w:szCs w:val="22"/>
        </w:rPr>
      </w:pPr>
      <w:r w:rsidRPr="00994A78">
        <w:rPr>
          <w:rFonts w:ascii="Arial" w:hAnsi="Arial" w:cs="Arial"/>
          <w:sz w:val="22"/>
          <w:szCs w:val="22"/>
        </w:rPr>
        <w:t>Na podstawie:</w:t>
      </w:r>
      <w:r w:rsidR="0071390D" w:rsidRPr="00994A78">
        <w:rPr>
          <w:rFonts w:ascii="Arial" w:hAnsi="Arial" w:cs="Arial"/>
          <w:i/>
          <w:sz w:val="22"/>
          <w:szCs w:val="22"/>
        </w:rPr>
        <w:t xml:space="preserve"> </w:t>
      </w:r>
    </w:p>
    <w:p w14:paraId="6F3E6A26" w14:textId="417B4541" w:rsidR="00777C1C" w:rsidRPr="00994A78" w:rsidRDefault="0071390D" w:rsidP="00435043">
      <w:pPr>
        <w:pStyle w:val="Standard"/>
        <w:tabs>
          <w:tab w:val="left" w:pos="1134"/>
        </w:tabs>
        <w:spacing w:line="276" w:lineRule="auto"/>
        <w:jc w:val="both"/>
        <w:rPr>
          <w:rFonts w:ascii="Arial" w:hAnsi="Arial" w:cs="Arial"/>
          <w:sz w:val="22"/>
          <w:szCs w:val="22"/>
        </w:rPr>
      </w:pPr>
      <w:r w:rsidRPr="00994A78">
        <w:rPr>
          <w:rFonts w:ascii="Arial" w:hAnsi="Arial" w:cs="Arial"/>
          <w:i/>
          <w:sz w:val="22"/>
          <w:szCs w:val="22"/>
        </w:rPr>
        <w:t>art. 8</w:t>
      </w:r>
      <w:r w:rsidR="00DA3DE2" w:rsidRPr="00994A78">
        <w:rPr>
          <w:rFonts w:ascii="Arial" w:hAnsi="Arial" w:cs="Arial"/>
          <w:i/>
          <w:sz w:val="22"/>
          <w:szCs w:val="22"/>
        </w:rPr>
        <w:t xml:space="preserve">2 ust. 2 w związku z art. </w:t>
      </w:r>
      <w:r w:rsidRPr="00994A78">
        <w:rPr>
          <w:rFonts w:ascii="Arial" w:hAnsi="Arial" w:cs="Arial"/>
          <w:i/>
          <w:sz w:val="22"/>
          <w:szCs w:val="22"/>
        </w:rPr>
        <w:t>8</w:t>
      </w:r>
      <w:r w:rsidR="00DA3DE2" w:rsidRPr="00994A78">
        <w:rPr>
          <w:rFonts w:ascii="Arial" w:hAnsi="Arial" w:cs="Arial"/>
          <w:i/>
          <w:sz w:val="22"/>
          <w:szCs w:val="22"/>
        </w:rPr>
        <w:t xml:space="preserve">0 ust. 2 pkt 1 Ustawy </w:t>
      </w:r>
      <w:r w:rsidR="0018627C" w:rsidRPr="00994A78">
        <w:rPr>
          <w:rFonts w:ascii="Arial" w:hAnsi="Arial" w:cs="Arial"/>
          <w:i/>
          <w:sz w:val="22"/>
          <w:szCs w:val="22"/>
        </w:rPr>
        <w:t>z dnia 14 grudnia 2016 r. – Prawo oświatowe (</w:t>
      </w:r>
      <w:r w:rsidR="004B3CA8" w:rsidRPr="00994A78">
        <w:rPr>
          <w:rFonts w:ascii="Arial" w:hAnsi="Arial" w:cs="Arial"/>
          <w:i/>
          <w:sz w:val="22"/>
          <w:szCs w:val="22"/>
        </w:rPr>
        <w:t xml:space="preserve">t. j. </w:t>
      </w:r>
      <w:r w:rsidR="0018627C" w:rsidRPr="00994A78">
        <w:rPr>
          <w:rFonts w:ascii="Arial" w:hAnsi="Arial" w:cs="Arial"/>
          <w:i/>
          <w:sz w:val="22"/>
          <w:szCs w:val="22"/>
        </w:rPr>
        <w:t>Dz. U. z 20</w:t>
      </w:r>
      <w:r w:rsidR="003C5640" w:rsidRPr="00994A78">
        <w:rPr>
          <w:rFonts w:ascii="Arial" w:hAnsi="Arial" w:cs="Arial"/>
          <w:i/>
          <w:sz w:val="22"/>
          <w:szCs w:val="22"/>
        </w:rPr>
        <w:t>2</w:t>
      </w:r>
      <w:r w:rsidR="00FA71A8" w:rsidRPr="00994A78">
        <w:rPr>
          <w:rFonts w:ascii="Arial" w:hAnsi="Arial" w:cs="Arial"/>
          <w:i/>
          <w:sz w:val="22"/>
          <w:szCs w:val="22"/>
        </w:rPr>
        <w:t>1</w:t>
      </w:r>
      <w:r w:rsidR="0018627C" w:rsidRPr="00994A78">
        <w:rPr>
          <w:rFonts w:ascii="Arial" w:hAnsi="Arial" w:cs="Arial"/>
          <w:i/>
          <w:sz w:val="22"/>
          <w:szCs w:val="22"/>
        </w:rPr>
        <w:t xml:space="preserve"> r. poz. </w:t>
      </w:r>
      <w:r w:rsidR="00FA71A8" w:rsidRPr="00994A78">
        <w:rPr>
          <w:rFonts w:ascii="Arial" w:hAnsi="Arial" w:cs="Arial"/>
          <w:i/>
          <w:sz w:val="22"/>
          <w:szCs w:val="22"/>
        </w:rPr>
        <w:t>1082</w:t>
      </w:r>
      <w:r w:rsidR="00706A96" w:rsidRPr="00994A78">
        <w:rPr>
          <w:rFonts w:ascii="Arial" w:hAnsi="Arial" w:cs="Arial"/>
          <w:i/>
          <w:sz w:val="22"/>
          <w:szCs w:val="22"/>
        </w:rPr>
        <w:t xml:space="preserve"> z</w:t>
      </w:r>
      <w:r w:rsidR="00282CA0" w:rsidRPr="00994A78">
        <w:rPr>
          <w:rFonts w:ascii="Arial" w:hAnsi="Arial" w:cs="Arial"/>
          <w:i/>
          <w:sz w:val="22"/>
          <w:szCs w:val="22"/>
        </w:rPr>
        <w:t xml:space="preserve">e </w:t>
      </w:r>
      <w:r w:rsidR="00706A96" w:rsidRPr="00994A78">
        <w:rPr>
          <w:rFonts w:ascii="Arial" w:hAnsi="Arial" w:cs="Arial"/>
          <w:i/>
          <w:sz w:val="22"/>
          <w:szCs w:val="22"/>
        </w:rPr>
        <w:t>zm.</w:t>
      </w:r>
      <w:r w:rsidR="0018627C" w:rsidRPr="00994A78">
        <w:rPr>
          <w:rFonts w:ascii="Arial" w:hAnsi="Arial" w:cs="Arial"/>
          <w:i/>
          <w:sz w:val="22"/>
          <w:szCs w:val="22"/>
        </w:rPr>
        <w:t>);</w:t>
      </w:r>
      <w:r w:rsidR="00DA3DE2" w:rsidRPr="00994A78">
        <w:rPr>
          <w:rFonts w:ascii="Arial" w:hAnsi="Arial" w:cs="Arial"/>
          <w:i/>
          <w:sz w:val="22"/>
          <w:szCs w:val="22"/>
        </w:rPr>
        <w:t xml:space="preserve"> </w:t>
      </w:r>
    </w:p>
    <w:p w14:paraId="052CF640" w14:textId="0FB35E89" w:rsidR="00DA3DE2" w:rsidRPr="00994A78" w:rsidRDefault="00DA3DE2" w:rsidP="00435043">
      <w:pPr>
        <w:pStyle w:val="Standard"/>
        <w:tabs>
          <w:tab w:val="left" w:pos="1134"/>
        </w:tabs>
        <w:spacing w:line="276" w:lineRule="auto"/>
        <w:jc w:val="both"/>
        <w:rPr>
          <w:rFonts w:ascii="Arial" w:hAnsi="Arial" w:cs="Arial"/>
          <w:sz w:val="22"/>
          <w:szCs w:val="22"/>
        </w:rPr>
      </w:pPr>
      <w:r w:rsidRPr="00994A78">
        <w:rPr>
          <w:rFonts w:ascii="Arial" w:hAnsi="Arial" w:cs="Arial"/>
          <w:sz w:val="22"/>
          <w:szCs w:val="22"/>
        </w:rPr>
        <w:t>uchwala się co następuje:</w:t>
      </w:r>
    </w:p>
    <w:p w14:paraId="28EFA4C2" w14:textId="77777777" w:rsidR="00DA3DE2" w:rsidRPr="00994A78" w:rsidRDefault="00DA3DE2" w:rsidP="00435043">
      <w:pPr>
        <w:pStyle w:val="Standard"/>
        <w:tabs>
          <w:tab w:val="left" w:pos="1134"/>
        </w:tabs>
        <w:spacing w:line="276" w:lineRule="auto"/>
        <w:jc w:val="both"/>
        <w:rPr>
          <w:rFonts w:ascii="Arial" w:hAnsi="Arial" w:cs="Arial"/>
          <w:sz w:val="22"/>
          <w:szCs w:val="22"/>
        </w:rPr>
      </w:pPr>
    </w:p>
    <w:p w14:paraId="0C90601A" w14:textId="77777777" w:rsidR="00DA3DE2" w:rsidRPr="00994A78" w:rsidRDefault="00DA3DE2" w:rsidP="00435043">
      <w:pPr>
        <w:pStyle w:val="Standard"/>
        <w:tabs>
          <w:tab w:val="left" w:pos="1134"/>
        </w:tabs>
        <w:spacing w:line="276" w:lineRule="auto"/>
        <w:jc w:val="center"/>
        <w:rPr>
          <w:rFonts w:ascii="Arial" w:hAnsi="Arial" w:cs="Arial"/>
          <w:sz w:val="22"/>
          <w:szCs w:val="22"/>
        </w:rPr>
      </w:pPr>
      <w:r w:rsidRPr="00994A78">
        <w:rPr>
          <w:rFonts w:ascii="Arial" w:hAnsi="Arial" w:cs="Arial"/>
          <w:bCs/>
          <w:sz w:val="22"/>
          <w:szCs w:val="22"/>
        </w:rPr>
        <w:t>§ 1.</w:t>
      </w:r>
    </w:p>
    <w:p w14:paraId="19C36CB6" w14:textId="77777777" w:rsidR="00DA3DE2" w:rsidRPr="00994A78" w:rsidRDefault="00DA3DE2" w:rsidP="00435043">
      <w:pPr>
        <w:pStyle w:val="Standard"/>
        <w:tabs>
          <w:tab w:val="left" w:pos="1134"/>
        </w:tabs>
        <w:spacing w:line="276" w:lineRule="auto"/>
        <w:jc w:val="both"/>
        <w:rPr>
          <w:rFonts w:ascii="Arial" w:hAnsi="Arial" w:cs="Arial"/>
          <w:sz w:val="22"/>
          <w:szCs w:val="22"/>
        </w:rPr>
      </w:pPr>
    </w:p>
    <w:p w14:paraId="792E3C7C" w14:textId="52BD4134" w:rsidR="00DA3DE2" w:rsidRPr="00994A78" w:rsidRDefault="00DA3DE2" w:rsidP="00435043">
      <w:pPr>
        <w:pStyle w:val="Standard"/>
        <w:tabs>
          <w:tab w:val="left" w:pos="1134"/>
        </w:tabs>
        <w:spacing w:line="276" w:lineRule="auto"/>
        <w:jc w:val="both"/>
        <w:rPr>
          <w:rFonts w:ascii="Arial" w:hAnsi="Arial" w:cs="Arial"/>
          <w:sz w:val="22"/>
          <w:szCs w:val="22"/>
        </w:rPr>
      </w:pPr>
      <w:r w:rsidRPr="00994A78">
        <w:rPr>
          <w:rFonts w:ascii="Arial" w:hAnsi="Arial" w:cs="Arial"/>
          <w:sz w:val="22"/>
          <w:szCs w:val="22"/>
        </w:rPr>
        <w:t xml:space="preserve">W statucie </w:t>
      </w:r>
      <w:r w:rsidR="001E2F2E" w:rsidRPr="00994A78">
        <w:rPr>
          <w:rFonts w:ascii="Arial" w:hAnsi="Arial" w:cs="Arial"/>
          <w:sz w:val="22"/>
          <w:szCs w:val="22"/>
        </w:rPr>
        <w:t xml:space="preserve">Szkoły Podstawowej Nr 2 im. Romualda Traugutta w Józefowie </w:t>
      </w:r>
      <w:r w:rsidRPr="00994A78">
        <w:rPr>
          <w:rFonts w:ascii="Arial" w:hAnsi="Arial" w:cs="Arial"/>
          <w:sz w:val="22"/>
          <w:szCs w:val="22"/>
        </w:rPr>
        <w:t>wprowadza się następujące zmiany:</w:t>
      </w:r>
    </w:p>
    <w:p w14:paraId="2A6A3FA9" w14:textId="77777777" w:rsidR="00F74B79" w:rsidRPr="00994A78" w:rsidRDefault="00F74B79" w:rsidP="00435043">
      <w:pPr>
        <w:pStyle w:val="Standard"/>
        <w:tabs>
          <w:tab w:val="left" w:pos="1134"/>
        </w:tabs>
        <w:spacing w:line="276" w:lineRule="auto"/>
        <w:jc w:val="both"/>
        <w:rPr>
          <w:rFonts w:ascii="Arial" w:hAnsi="Arial" w:cs="Arial"/>
          <w:sz w:val="22"/>
          <w:szCs w:val="22"/>
        </w:rPr>
      </w:pPr>
    </w:p>
    <w:p w14:paraId="4918FC01" w14:textId="1CD14ED1" w:rsidR="00F74B79" w:rsidRPr="00994A78" w:rsidRDefault="00F74B79" w:rsidP="00435043">
      <w:pPr>
        <w:pStyle w:val="Standard"/>
        <w:tabs>
          <w:tab w:val="left" w:pos="1134"/>
        </w:tabs>
        <w:spacing w:line="276" w:lineRule="auto"/>
        <w:jc w:val="both"/>
        <w:rPr>
          <w:rFonts w:ascii="Arial" w:hAnsi="Arial" w:cs="Arial"/>
          <w:bCs/>
          <w:sz w:val="22"/>
          <w:szCs w:val="22"/>
        </w:rPr>
      </w:pPr>
      <w:r w:rsidRPr="00994A78">
        <w:rPr>
          <w:rFonts w:ascii="Arial" w:hAnsi="Arial" w:cs="Arial"/>
          <w:sz w:val="22"/>
          <w:szCs w:val="22"/>
        </w:rPr>
        <w:t xml:space="preserve">1. </w:t>
      </w:r>
      <w:r w:rsidRPr="00994A78">
        <w:rPr>
          <w:rFonts w:ascii="Arial" w:hAnsi="Arial" w:cs="Arial"/>
          <w:bCs/>
          <w:sz w:val="22"/>
          <w:szCs w:val="22"/>
        </w:rPr>
        <w:t>§ 5 dodaje się ust. 2 w brzmieniu:</w:t>
      </w:r>
    </w:p>
    <w:p w14:paraId="24C96A8A" w14:textId="77777777" w:rsidR="00F74B79" w:rsidRPr="00994A78" w:rsidRDefault="00F74B79" w:rsidP="00F74B79">
      <w:pPr>
        <w:jc w:val="both"/>
        <w:rPr>
          <w:rFonts w:ascii="Arial" w:hAnsi="Arial" w:cs="Arial"/>
          <w:sz w:val="22"/>
          <w:szCs w:val="22"/>
        </w:rPr>
      </w:pPr>
      <w:r w:rsidRPr="00994A78">
        <w:rPr>
          <w:rFonts w:ascii="Arial" w:hAnsi="Arial" w:cs="Arial"/>
          <w:bCs/>
          <w:sz w:val="22"/>
          <w:szCs w:val="22"/>
        </w:rPr>
        <w:t>Szczegółowe zasady reprezentowania szkoły w poczcie sztandarowym określa regulamin pocztu sztandarowego.</w:t>
      </w:r>
    </w:p>
    <w:p w14:paraId="0BCB99A0" w14:textId="77777777" w:rsidR="00F74B79" w:rsidRPr="00994A78" w:rsidRDefault="00F74B79" w:rsidP="00435043">
      <w:pPr>
        <w:pStyle w:val="Standard"/>
        <w:tabs>
          <w:tab w:val="left" w:pos="1134"/>
        </w:tabs>
        <w:spacing w:line="276" w:lineRule="auto"/>
        <w:jc w:val="both"/>
        <w:rPr>
          <w:rFonts w:ascii="Arial" w:hAnsi="Arial" w:cs="Arial"/>
          <w:sz w:val="22"/>
          <w:szCs w:val="22"/>
        </w:rPr>
      </w:pPr>
    </w:p>
    <w:p w14:paraId="1D9EEB2A" w14:textId="77777777" w:rsidR="008D523F" w:rsidRPr="00994A78" w:rsidRDefault="008D523F" w:rsidP="00435043">
      <w:pPr>
        <w:pStyle w:val="Standard"/>
        <w:tabs>
          <w:tab w:val="left" w:pos="1134"/>
        </w:tabs>
        <w:spacing w:line="276" w:lineRule="auto"/>
        <w:jc w:val="both"/>
        <w:rPr>
          <w:rFonts w:ascii="Arial" w:hAnsi="Arial" w:cs="Arial"/>
          <w:sz w:val="22"/>
          <w:szCs w:val="22"/>
        </w:rPr>
      </w:pPr>
    </w:p>
    <w:p w14:paraId="2F773A2D" w14:textId="3EF2A22E" w:rsidR="008D523F" w:rsidRPr="00994A78" w:rsidRDefault="00F729C5" w:rsidP="00435043">
      <w:pPr>
        <w:pStyle w:val="Standard"/>
        <w:tabs>
          <w:tab w:val="left" w:pos="1134"/>
        </w:tabs>
        <w:spacing w:line="276" w:lineRule="auto"/>
        <w:jc w:val="both"/>
        <w:rPr>
          <w:rFonts w:ascii="Arial" w:hAnsi="Arial" w:cs="Arial"/>
          <w:bCs/>
          <w:sz w:val="22"/>
          <w:szCs w:val="22"/>
        </w:rPr>
      </w:pPr>
      <w:r w:rsidRPr="00994A78">
        <w:rPr>
          <w:rFonts w:ascii="Arial" w:hAnsi="Arial" w:cs="Arial"/>
          <w:bCs/>
          <w:sz w:val="22"/>
          <w:szCs w:val="22"/>
        </w:rPr>
        <w:t>2</w:t>
      </w:r>
      <w:r w:rsidR="008D523F" w:rsidRPr="00994A78">
        <w:rPr>
          <w:rFonts w:ascii="Arial" w:hAnsi="Arial" w:cs="Arial"/>
          <w:bCs/>
          <w:sz w:val="22"/>
          <w:szCs w:val="22"/>
        </w:rPr>
        <w:t xml:space="preserve">. § 8a dodaje się </w:t>
      </w:r>
      <w:r w:rsidR="00F74B79" w:rsidRPr="00994A78">
        <w:rPr>
          <w:rFonts w:ascii="Arial" w:hAnsi="Arial" w:cs="Arial"/>
          <w:bCs/>
          <w:sz w:val="22"/>
          <w:szCs w:val="22"/>
        </w:rPr>
        <w:t>ust.</w:t>
      </w:r>
      <w:r w:rsidR="008D523F" w:rsidRPr="00994A78">
        <w:rPr>
          <w:rFonts w:ascii="Arial" w:hAnsi="Arial" w:cs="Arial"/>
          <w:bCs/>
          <w:sz w:val="22"/>
          <w:szCs w:val="22"/>
        </w:rPr>
        <w:t xml:space="preserve"> 4 w brzmieniu:</w:t>
      </w:r>
    </w:p>
    <w:p w14:paraId="45EE9F98" w14:textId="794DA975" w:rsidR="008D523F" w:rsidRPr="00994A78" w:rsidRDefault="008D523F" w:rsidP="008D523F">
      <w:pPr>
        <w:spacing w:line="360" w:lineRule="auto"/>
        <w:rPr>
          <w:rFonts w:ascii="Arial" w:hAnsi="Arial" w:cs="Arial"/>
          <w:sz w:val="22"/>
          <w:szCs w:val="22"/>
        </w:rPr>
      </w:pPr>
      <w:r w:rsidRPr="00994A78">
        <w:rPr>
          <w:rFonts w:ascii="Arial" w:hAnsi="Arial" w:cs="Arial"/>
          <w:sz w:val="22"/>
          <w:szCs w:val="22"/>
        </w:rPr>
        <w:t>Dyrektor może, w dr</w:t>
      </w:r>
      <w:r w:rsidR="008C326E" w:rsidRPr="00994A78">
        <w:rPr>
          <w:rFonts w:ascii="Arial" w:hAnsi="Arial" w:cs="Arial"/>
          <w:sz w:val="22"/>
          <w:szCs w:val="22"/>
        </w:rPr>
        <w:t>odze decyzji, skreślić ucznia będącego obywatelem</w:t>
      </w:r>
      <w:r w:rsidRPr="00994A78">
        <w:rPr>
          <w:rFonts w:ascii="Arial" w:hAnsi="Arial" w:cs="Arial"/>
          <w:sz w:val="22"/>
          <w:szCs w:val="22"/>
        </w:rPr>
        <w:t xml:space="preserve"> Ukrainy, któ</w:t>
      </w:r>
      <w:r w:rsidR="008C326E" w:rsidRPr="00994A78">
        <w:rPr>
          <w:rFonts w:ascii="Arial" w:hAnsi="Arial" w:cs="Arial"/>
          <w:sz w:val="22"/>
          <w:szCs w:val="22"/>
        </w:rPr>
        <w:t>rego</w:t>
      </w:r>
      <w:r w:rsidRPr="00994A78">
        <w:rPr>
          <w:rFonts w:ascii="Arial" w:hAnsi="Arial" w:cs="Arial"/>
          <w:sz w:val="22"/>
          <w:szCs w:val="22"/>
        </w:rPr>
        <w:t xml:space="preserve"> pobyt na terytorium Rzeczypospolitej Polskiej jest uznawany za legalny na podsta</w:t>
      </w:r>
      <w:r w:rsidR="008C326E" w:rsidRPr="00994A78">
        <w:rPr>
          <w:rFonts w:ascii="Arial" w:hAnsi="Arial" w:cs="Arial"/>
          <w:sz w:val="22"/>
          <w:szCs w:val="22"/>
        </w:rPr>
        <w:t>wie odpowiedniej ustawy albo który</w:t>
      </w:r>
      <w:r w:rsidRPr="00994A78">
        <w:rPr>
          <w:rFonts w:ascii="Arial" w:hAnsi="Arial" w:cs="Arial"/>
          <w:sz w:val="22"/>
          <w:szCs w:val="22"/>
        </w:rPr>
        <w:t xml:space="preserve"> przeby</w:t>
      </w:r>
      <w:r w:rsidR="008C326E" w:rsidRPr="00994A78">
        <w:rPr>
          <w:rFonts w:ascii="Arial" w:hAnsi="Arial" w:cs="Arial"/>
          <w:sz w:val="22"/>
          <w:szCs w:val="22"/>
        </w:rPr>
        <w:t>wa</w:t>
      </w:r>
      <w:r w:rsidRPr="00994A78">
        <w:rPr>
          <w:rFonts w:ascii="Arial" w:hAnsi="Arial" w:cs="Arial"/>
          <w:sz w:val="22"/>
          <w:szCs w:val="22"/>
        </w:rPr>
        <w:t xml:space="preserve"> legalnie na terytorium Rzeczypospolitej Po</w:t>
      </w:r>
      <w:r w:rsidR="008C326E" w:rsidRPr="00994A78">
        <w:rPr>
          <w:rFonts w:ascii="Arial" w:hAnsi="Arial" w:cs="Arial"/>
          <w:sz w:val="22"/>
          <w:szCs w:val="22"/>
        </w:rPr>
        <w:t>lskiej, w przypadku gdy przybył</w:t>
      </w:r>
      <w:r w:rsidRPr="00994A78">
        <w:rPr>
          <w:rFonts w:ascii="Arial" w:hAnsi="Arial" w:cs="Arial"/>
          <w:sz w:val="22"/>
          <w:szCs w:val="22"/>
        </w:rPr>
        <w:t xml:space="preserve"> na terytorium Rzeczypospolitej Polskiej z terytorium Ukrainy od dnia 24 lutego 2022 r. w związku z działaniami wojennymi prowadzonymi na terytorium tego państwa, z listy uczniów</w:t>
      </w:r>
      <w:r w:rsidR="008C326E" w:rsidRPr="00994A78">
        <w:rPr>
          <w:rFonts w:ascii="Arial" w:hAnsi="Arial" w:cs="Arial"/>
          <w:sz w:val="22"/>
          <w:szCs w:val="22"/>
        </w:rPr>
        <w:t xml:space="preserve"> jeżeli</w:t>
      </w:r>
      <w:r w:rsidRPr="00994A78">
        <w:rPr>
          <w:rFonts w:ascii="Arial" w:hAnsi="Arial" w:cs="Arial"/>
          <w:sz w:val="22"/>
          <w:szCs w:val="22"/>
        </w:rPr>
        <w:t xml:space="preserve">: </w:t>
      </w:r>
    </w:p>
    <w:p w14:paraId="6E6D60C2" w14:textId="77777777" w:rsidR="008D523F" w:rsidRPr="00994A78" w:rsidRDefault="008D523F" w:rsidP="008D523F">
      <w:pPr>
        <w:spacing w:line="360" w:lineRule="auto"/>
        <w:rPr>
          <w:rFonts w:ascii="Arial" w:hAnsi="Arial" w:cs="Arial"/>
          <w:sz w:val="22"/>
          <w:szCs w:val="22"/>
        </w:rPr>
      </w:pPr>
      <w:r w:rsidRPr="00994A78">
        <w:rPr>
          <w:rFonts w:ascii="Arial" w:hAnsi="Arial" w:cs="Arial"/>
          <w:sz w:val="22"/>
          <w:szCs w:val="22"/>
        </w:rPr>
        <w:t xml:space="preserve">1) nie zamieszkuje na obszarze gminy, w której jest położone przedszkole, inna forma wychowania przedszkolnego, szkoła lub placówka, oraz </w:t>
      </w:r>
    </w:p>
    <w:p w14:paraId="56A7B44F" w14:textId="6624122A" w:rsidR="008D523F" w:rsidRPr="00994A78" w:rsidRDefault="008D523F" w:rsidP="008C326E">
      <w:pPr>
        <w:spacing w:line="360" w:lineRule="auto"/>
        <w:rPr>
          <w:rFonts w:ascii="Arial" w:hAnsi="Arial" w:cs="Arial"/>
          <w:sz w:val="22"/>
          <w:szCs w:val="22"/>
        </w:rPr>
      </w:pPr>
      <w:r w:rsidRPr="00994A78">
        <w:rPr>
          <w:rFonts w:ascii="Arial" w:hAnsi="Arial" w:cs="Arial"/>
          <w:sz w:val="22"/>
          <w:szCs w:val="22"/>
        </w:rPr>
        <w:t>2) ma nieusprawiedliwioną nieobecność w okresie dwóch miesięcy na co najmniej 50% dni zajęć w szkole podstawowej</w:t>
      </w:r>
      <w:r w:rsidR="008C326E" w:rsidRPr="00994A78">
        <w:rPr>
          <w:rFonts w:ascii="Arial" w:hAnsi="Arial" w:cs="Arial"/>
          <w:sz w:val="22"/>
          <w:szCs w:val="22"/>
        </w:rPr>
        <w:t>.</w:t>
      </w:r>
    </w:p>
    <w:p w14:paraId="0CE39B15" w14:textId="4D43B7E2" w:rsidR="008C326E" w:rsidRPr="00994A78" w:rsidRDefault="00F729C5" w:rsidP="008C326E">
      <w:pPr>
        <w:spacing w:line="360" w:lineRule="auto"/>
        <w:rPr>
          <w:rFonts w:ascii="Arial" w:hAnsi="Arial" w:cs="Arial"/>
          <w:sz w:val="22"/>
          <w:szCs w:val="22"/>
        </w:rPr>
      </w:pPr>
      <w:r w:rsidRPr="00994A78">
        <w:rPr>
          <w:rFonts w:ascii="Arial" w:hAnsi="Arial" w:cs="Arial"/>
          <w:sz w:val="22"/>
          <w:szCs w:val="22"/>
        </w:rPr>
        <w:t>3</w:t>
      </w:r>
      <w:r w:rsidR="008C326E" w:rsidRPr="00994A78">
        <w:rPr>
          <w:rFonts w:ascii="Arial" w:hAnsi="Arial" w:cs="Arial"/>
          <w:sz w:val="22"/>
          <w:szCs w:val="22"/>
        </w:rPr>
        <w:t xml:space="preserve">. § 13 dodaje </w:t>
      </w:r>
      <w:r w:rsidRPr="00994A78">
        <w:rPr>
          <w:rFonts w:ascii="Arial" w:hAnsi="Arial" w:cs="Arial"/>
          <w:sz w:val="22"/>
          <w:szCs w:val="22"/>
        </w:rPr>
        <w:t>się ust.</w:t>
      </w:r>
      <w:r w:rsidR="008C326E" w:rsidRPr="00994A78">
        <w:rPr>
          <w:rFonts w:ascii="Arial" w:hAnsi="Arial" w:cs="Arial"/>
          <w:sz w:val="22"/>
          <w:szCs w:val="22"/>
        </w:rPr>
        <w:t xml:space="preserve"> 14 w brzmieniu:</w:t>
      </w:r>
    </w:p>
    <w:p w14:paraId="7749E988" w14:textId="039F6B78" w:rsidR="008C326E" w:rsidRPr="00994A78" w:rsidRDefault="008C326E" w:rsidP="008C326E">
      <w:pPr>
        <w:spacing w:line="360" w:lineRule="auto"/>
        <w:rPr>
          <w:rFonts w:ascii="Arial" w:hAnsi="Arial" w:cs="Arial"/>
          <w:sz w:val="22"/>
          <w:szCs w:val="22"/>
        </w:rPr>
      </w:pPr>
      <w:r w:rsidRPr="00994A78">
        <w:rPr>
          <w:rFonts w:ascii="Arial" w:hAnsi="Arial" w:cs="Arial"/>
          <w:sz w:val="22"/>
          <w:szCs w:val="22"/>
        </w:rPr>
        <w:t>Szczegółowe zasady działania wolont</w:t>
      </w:r>
      <w:r w:rsidR="00D7564E" w:rsidRPr="00994A78">
        <w:rPr>
          <w:rFonts w:ascii="Arial" w:hAnsi="Arial" w:cs="Arial"/>
          <w:sz w:val="22"/>
          <w:szCs w:val="22"/>
        </w:rPr>
        <w:t>a</w:t>
      </w:r>
      <w:r w:rsidRPr="00994A78">
        <w:rPr>
          <w:rFonts w:ascii="Arial" w:hAnsi="Arial" w:cs="Arial"/>
          <w:sz w:val="22"/>
          <w:szCs w:val="22"/>
        </w:rPr>
        <w:t>riatu</w:t>
      </w:r>
      <w:r w:rsidR="00D7564E" w:rsidRPr="00994A78">
        <w:rPr>
          <w:rFonts w:ascii="Arial" w:hAnsi="Arial" w:cs="Arial"/>
          <w:sz w:val="22"/>
          <w:szCs w:val="22"/>
        </w:rPr>
        <w:t xml:space="preserve"> określa regulamin szkolnego wolontariatu.</w:t>
      </w:r>
    </w:p>
    <w:p w14:paraId="10D9B7CB" w14:textId="77777777" w:rsidR="008C326E" w:rsidRDefault="008C326E" w:rsidP="008C326E">
      <w:pPr>
        <w:spacing w:line="360" w:lineRule="auto"/>
        <w:rPr>
          <w:rFonts w:ascii="Arial" w:hAnsi="Arial" w:cs="Arial"/>
          <w:sz w:val="22"/>
          <w:szCs w:val="22"/>
        </w:rPr>
      </w:pPr>
    </w:p>
    <w:p w14:paraId="7052F239" w14:textId="77777777" w:rsidR="00994A78" w:rsidRDefault="00994A78" w:rsidP="008C326E">
      <w:pPr>
        <w:spacing w:line="360" w:lineRule="auto"/>
        <w:rPr>
          <w:rFonts w:ascii="Arial" w:hAnsi="Arial" w:cs="Arial"/>
          <w:sz w:val="22"/>
          <w:szCs w:val="22"/>
        </w:rPr>
      </w:pPr>
    </w:p>
    <w:p w14:paraId="20B33B89" w14:textId="77777777" w:rsidR="00994A78" w:rsidRDefault="00994A78" w:rsidP="008C326E">
      <w:pPr>
        <w:spacing w:line="360" w:lineRule="auto"/>
        <w:rPr>
          <w:rFonts w:ascii="Arial" w:hAnsi="Arial" w:cs="Arial"/>
          <w:sz w:val="22"/>
          <w:szCs w:val="22"/>
        </w:rPr>
      </w:pPr>
    </w:p>
    <w:p w14:paraId="694723A7" w14:textId="77777777" w:rsidR="00994A78" w:rsidRDefault="00994A78" w:rsidP="008C326E">
      <w:pPr>
        <w:spacing w:line="360" w:lineRule="auto"/>
        <w:rPr>
          <w:rFonts w:ascii="Arial" w:hAnsi="Arial" w:cs="Arial"/>
          <w:sz w:val="22"/>
          <w:szCs w:val="22"/>
        </w:rPr>
      </w:pPr>
    </w:p>
    <w:p w14:paraId="632FF840" w14:textId="77777777" w:rsidR="00994A78" w:rsidRDefault="00994A78" w:rsidP="008C326E">
      <w:pPr>
        <w:spacing w:line="360" w:lineRule="auto"/>
        <w:rPr>
          <w:rFonts w:ascii="Arial" w:hAnsi="Arial" w:cs="Arial"/>
          <w:sz w:val="22"/>
          <w:szCs w:val="22"/>
        </w:rPr>
      </w:pPr>
    </w:p>
    <w:p w14:paraId="19B0A9AD" w14:textId="77777777" w:rsidR="00994A78" w:rsidRDefault="00994A78" w:rsidP="008C326E">
      <w:pPr>
        <w:spacing w:line="360" w:lineRule="auto"/>
        <w:rPr>
          <w:rFonts w:ascii="Arial" w:hAnsi="Arial" w:cs="Arial"/>
          <w:sz w:val="22"/>
          <w:szCs w:val="22"/>
        </w:rPr>
      </w:pPr>
    </w:p>
    <w:p w14:paraId="66605009" w14:textId="77777777" w:rsidR="00994A78" w:rsidRDefault="00994A78" w:rsidP="008C326E">
      <w:pPr>
        <w:spacing w:line="360" w:lineRule="auto"/>
        <w:rPr>
          <w:rFonts w:ascii="Arial" w:hAnsi="Arial" w:cs="Arial"/>
          <w:sz w:val="22"/>
          <w:szCs w:val="22"/>
        </w:rPr>
      </w:pPr>
    </w:p>
    <w:p w14:paraId="74B05F87" w14:textId="098AC294" w:rsidR="008D523F" w:rsidRPr="00994A78" w:rsidRDefault="00F729C5" w:rsidP="00435043">
      <w:pPr>
        <w:pStyle w:val="Standard"/>
        <w:tabs>
          <w:tab w:val="left" w:pos="1134"/>
        </w:tabs>
        <w:spacing w:line="276" w:lineRule="auto"/>
        <w:jc w:val="both"/>
        <w:rPr>
          <w:rFonts w:ascii="Arial" w:hAnsi="Arial" w:cs="Arial"/>
          <w:bCs/>
          <w:sz w:val="22"/>
          <w:szCs w:val="22"/>
        </w:rPr>
      </w:pPr>
      <w:r w:rsidRPr="00994A78">
        <w:rPr>
          <w:rFonts w:ascii="Arial" w:hAnsi="Arial" w:cs="Arial"/>
          <w:bCs/>
          <w:sz w:val="22"/>
          <w:szCs w:val="22"/>
        </w:rPr>
        <w:lastRenderedPageBreak/>
        <w:t>4</w:t>
      </w:r>
      <w:r w:rsidR="008D523F" w:rsidRPr="00994A78">
        <w:rPr>
          <w:rFonts w:ascii="Arial" w:hAnsi="Arial" w:cs="Arial"/>
          <w:bCs/>
          <w:sz w:val="22"/>
          <w:szCs w:val="22"/>
        </w:rPr>
        <w:t>. § 23</w:t>
      </w:r>
      <w:r w:rsidRPr="00994A78">
        <w:rPr>
          <w:rFonts w:ascii="Arial" w:hAnsi="Arial" w:cs="Arial"/>
          <w:bCs/>
          <w:sz w:val="22"/>
          <w:szCs w:val="22"/>
        </w:rPr>
        <w:t xml:space="preserve"> ust.</w:t>
      </w:r>
      <w:r w:rsidR="008D523F" w:rsidRPr="00994A78">
        <w:rPr>
          <w:rFonts w:ascii="Arial" w:hAnsi="Arial" w:cs="Arial"/>
          <w:bCs/>
          <w:sz w:val="22"/>
          <w:szCs w:val="22"/>
        </w:rPr>
        <w:t xml:space="preserve"> 14 skreśla się;</w:t>
      </w:r>
    </w:p>
    <w:p w14:paraId="173A3F73" w14:textId="2B576189" w:rsidR="00D7564E" w:rsidRPr="00994A78" w:rsidRDefault="00F729C5" w:rsidP="00435043">
      <w:pPr>
        <w:pStyle w:val="Standard"/>
        <w:tabs>
          <w:tab w:val="left" w:pos="1134"/>
        </w:tabs>
        <w:spacing w:line="276" w:lineRule="auto"/>
        <w:jc w:val="both"/>
        <w:rPr>
          <w:rFonts w:ascii="Arial" w:hAnsi="Arial" w:cs="Arial"/>
          <w:bCs/>
          <w:sz w:val="22"/>
          <w:szCs w:val="22"/>
        </w:rPr>
      </w:pPr>
      <w:r w:rsidRPr="00994A78">
        <w:rPr>
          <w:rFonts w:ascii="Arial" w:hAnsi="Arial" w:cs="Arial"/>
          <w:bCs/>
          <w:sz w:val="22"/>
          <w:szCs w:val="22"/>
        </w:rPr>
        <w:t>5</w:t>
      </w:r>
      <w:r w:rsidR="00D7564E" w:rsidRPr="00994A78">
        <w:rPr>
          <w:rFonts w:ascii="Arial" w:hAnsi="Arial" w:cs="Arial"/>
          <w:bCs/>
          <w:sz w:val="22"/>
          <w:szCs w:val="22"/>
        </w:rPr>
        <w:t xml:space="preserve">. § 52 </w:t>
      </w:r>
      <w:r w:rsidRPr="00994A78">
        <w:rPr>
          <w:rFonts w:ascii="Arial" w:hAnsi="Arial" w:cs="Arial"/>
          <w:bCs/>
          <w:sz w:val="22"/>
          <w:szCs w:val="22"/>
        </w:rPr>
        <w:t xml:space="preserve">ust. 1 </w:t>
      </w:r>
      <w:r w:rsidR="00D7564E" w:rsidRPr="00994A78">
        <w:rPr>
          <w:rFonts w:ascii="Arial" w:hAnsi="Arial" w:cs="Arial"/>
          <w:bCs/>
          <w:sz w:val="22"/>
          <w:szCs w:val="22"/>
        </w:rPr>
        <w:t>pkt 2 litera i) tiret trzecie zmienia brzmienie na:</w:t>
      </w:r>
    </w:p>
    <w:p w14:paraId="6DC7B95B" w14:textId="3AA1CF31" w:rsidR="00D7564E" w:rsidRPr="00994A78" w:rsidRDefault="00D7564E" w:rsidP="00167222">
      <w:pPr>
        <w:pStyle w:val="Akapitzlist"/>
        <w:numPr>
          <w:ilvl w:val="0"/>
          <w:numId w:val="47"/>
        </w:numPr>
        <w:ind w:left="1208" w:hanging="357"/>
        <w:jc w:val="both"/>
        <w:rPr>
          <w:rFonts w:ascii="Arial" w:hAnsi="Arial" w:cs="Arial"/>
          <w:sz w:val="22"/>
          <w:szCs w:val="22"/>
        </w:rPr>
      </w:pPr>
      <w:r w:rsidRPr="00994A78">
        <w:rPr>
          <w:rFonts w:ascii="Arial" w:hAnsi="Arial" w:cs="Arial"/>
          <w:sz w:val="22"/>
          <w:szCs w:val="22"/>
        </w:rPr>
        <w:t>kartkówka obejmująca i sprawdzająca treści wyćwiczone lub przedstawione w określonym schemacie, lub wymagająca działania odtwórczego podlega skali ocen 1-</w:t>
      </w:r>
      <w:r w:rsidR="00536D69" w:rsidRPr="00994A78">
        <w:rPr>
          <w:rFonts w:ascii="Arial" w:hAnsi="Arial" w:cs="Arial"/>
          <w:sz w:val="22"/>
          <w:szCs w:val="22"/>
        </w:rPr>
        <w:t>6</w:t>
      </w:r>
      <w:r w:rsidRPr="00994A78">
        <w:rPr>
          <w:rFonts w:ascii="Arial" w:hAnsi="Arial" w:cs="Arial"/>
          <w:sz w:val="22"/>
          <w:szCs w:val="22"/>
        </w:rPr>
        <w:t xml:space="preserve"> według następującej skali procentowej:</w:t>
      </w:r>
    </w:p>
    <w:p w14:paraId="492B5389" w14:textId="77777777" w:rsidR="008678F2" w:rsidRPr="00994A78" w:rsidRDefault="008678F2" w:rsidP="008678F2">
      <w:pPr>
        <w:pStyle w:val="Akapitzlist"/>
        <w:ind w:left="1080"/>
        <w:rPr>
          <w:rFonts w:ascii="Arial" w:hAnsi="Arial" w:cs="Arial"/>
          <w:sz w:val="22"/>
          <w:szCs w:val="22"/>
        </w:rPr>
      </w:pPr>
      <w:r w:rsidRPr="00994A78">
        <w:rPr>
          <w:rFonts w:ascii="Arial" w:hAnsi="Arial" w:cs="Arial"/>
          <w:sz w:val="22"/>
          <w:szCs w:val="22"/>
        </w:rPr>
        <w:t>100%  celujący</w:t>
      </w:r>
    </w:p>
    <w:p w14:paraId="492BE0DE" w14:textId="7890AB91" w:rsidR="008678F2" w:rsidRPr="00994A78" w:rsidRDefault="008678F2" w:rsidP="008678F2">
      <w:pPr>
        <w:pStyle w:val="Akapitzlist"/>
        <w:ind w:left="1080"/>
        <w:rPr>
          <w:rFonts w:ascii="Arial" w:hAnsi="Arial" w:cs="Arial"/>
          <w:sz w:val="22"/>
          <w:szCs w:val="22"/>
        </w:rPr>
      </w:pPr>
      <w:r w:rsidRPr="00994A78">
        <w:rPr>
          <w:rFonts w:ascii="Arial" w:hAnsi="Arial" w:cs="Arial"/>
          <w:sz w:val="22"/>
          <w:szCs w:val="22"/>
        </w:rPr>
        <w:t xml:space="preserve">               91% - 99%  bardzo dobry</w:t>
      </w:r>
    </w:p>
    <w:p w14:paraId="335E77D2" w14:textId="77777777" w:rsidR="008678F2" w:rsidRPr="00994A78" w:rsidRDefault="008678F2" w:rsidP="008678F2">
      <w:pPr>
        <w:pStyle w:val="Akapitzlist"/>
        <w:ind w:left="1080"/>
        <w:rPr>
          <w:rFonts w:ascii="Arial" w:hAnsi="Arial" w:cs="Arial"/>
          <w:sz w:val="22"/>
          <w:szCs w:val="22"/>
        </w:rPr>
      </w:pPr>
      <w:r w:rsidRPr="00994A78">
        <w:rPr>
          <w:rFonts w:ascii="Arial" w:hAnsi="Arial" w:cs="Arial"/>
          <w:sz w:val="22"/>
          <w:szCs w:val="22"/>
        </w:rPr>
        <w:t xml:space="preserve">                75 % - 90%   dobry</w:t>
      </w:r>
    </w:p>
    <w:p w14:paraId="4A277E97" w14:textId="77777777" w:rsidR="008678F2" w:rsidRPr="00994A78" w:rsidRDefault="008678F2" w:rsidP="008678F2">
      <w:pPr>
        <w:pStyle w:val="Akapitzlist"/>
        <w:ind w:left="1080"/>
        <w:rPr>
          <w:rFonts w:ascii="Arial" w:hAnsi="Arial" w:cs="Arial"/>
          <w:sz w:val="22"/>
          <w:szCs w:val="22"/>
        </w:rPr>
      </w:pPr>
      <w:r w:rsidRPr="00994A78">
        <w:rPr>
          <w:rFonts w:ascii="Arial" w:hAnsi="Arial" w:cs="Arial"/>
          <w:sz w:val="22"/>
          <w:szCs w:val="22"/>
        </w:rPr>
        <w:t xml:space="preserve">                51% - 74%    dostateczny</w:t>
      </w:r>
    </w:p>
    <w:p w14:paraId="683055BF" w14:textId="1367CF6B" w:rsidR="008678F2" w:rsidRPr="00994A78" w:rsidRDefault="008678F2" w:rsidP="008678F2">
      <w:pPr>
        <w:rPr>
          <w:rFonts w:ascii="Arial" w:hAnsi="Arial" w:cs="Arial"/>
          <w:sz w:val="22"/>
          <w:szCs w:val="22"/>
        </w:rPr>
      </w:pPr>
      <w:r w:rsidRPr="00994A78">
        <w:rPr>
          <w:rFonts w:ascii="Arial" w:hAnsi="Arial" w:cs="Arial"/>
          <w:sz w:val="22"/>
          <w:szCs w:val="22"/>
        </w:rPr>
        <w:t xml:space="preserve">                                31% - 50%    dopuszczający</w:t>
      </w:r>
    </w:p>
    <w:p w14:paraId="215679FF" w14:textId="77777777" w:rsidR="008678F2" w:rsidRPr="00994A78" w:rsidRDefault="008678F2" w:rsidP="008678F2">
      <w:pPr>
        <w:pStyle w:val="Akapitzlist"/>
        <w:ind w:left="1080"/>
        <w:rPr>
          <w:rFonts w:ascii="Arial" w:hAnsi="Arial" w:cs="Arial"/>
          <w:sz w:val="22"/>
          <w:szCs w:val="22"/>
        </w:rPr>
      </w:pPr>
      <w:r w:rsidRPr="00994A78">
        <w:rPr>
          <w:rFonts w:ascii="Arial" w:hAnsi="Arial" w:cs="Arial"/>
          <w:sz w:val="22"/>
          <w:szCs w:val="22"/>
        </w:rPr>
        <w:t xml:space="preserve">                0% - 30%      niedostateczny</w:t>
      </w:r>
    </w:p>
    <w:p w14:paraId="2BCD1805" w14:textId="77777777" w:rsidR="008678F2" w:rsidRPr="00994A78" w:rsidRDefault="008678F2" w:rsidP="008678F2">
      <w:pPr>
        <w:pStyle w:val="Akapitzlist"/>
        <w:ind w:left="1080"/>
        <w:rPr>
          <w:rFonts w:ascii="Arial" w:hAnsi="Arial" w:cs="Arial"/>
          <w:sz w:val="22"/>
          <w:szCs w:val="22"/>
        </w:rPr>
      </w:pPr>
    </w:p>
    <w:p w14:paraId="29645906" w14:textId="6AEAA4F0" w:rsidR="008678F2" w:rsidRPr="00994A78" w:rsidRDefault="008E4FE0" w:rsidP="008678F2">
      <w:pPr>
        <w:pStyle w:val="Standard"/>
        <w:tabs>
          <w:tab w:val="left" w:pos="1134"/>
        </w:tabs>
        <w:spacing w:line="276" w:lineRule="auto"/>
        <w:jc w:val="both"/>
        <w:rPr>
          <w:rFonts w:ascii="Arial" w:hAnsi="Arial" w:cs="Arial"/>
          <w:bCs/>
          <w:sz w:val="22"/>
          <w:szCs w:val="22"/>
        </w:rPr>
      </w:pPr>
      <w:r w:rsidRPr="00994A78">
        <w:rPr>
          <w:rFonts w:ascii="Arial" w:hAnsi="Arial" w:cs="Arial"/>
          <w:bCs/>
          <w:sz w:val="22"/>
          <w:szCs w:val="22"/>
        </w:rPr>
        <w:t>6</w:t>
      </w:r>
      <w:r w:rsidR="008678F2" w:rsidRPr="00994A78">
        <w:rPr>
          <w:rFonts w:ascii="Arial" w:hAnsi="Arial" w:cs="Arial"/>
          <w:bCs/>
          <w:sz w:val="22"/>
          <w:szCs w:val="22"/>
        </w:rPr>
        <w:t xml:space="preserve">. </w:t>
      </w:r>
      <w:r w:rsidRPr="00994A78">
        <w:rPr>
          <w:rFonts w:ascii="Arial" w:hAnsi="Arial" w:cs="Arial"/>
          <w:bCs/>
          <w:sz w:val="22"/>
          <w:szCs w:val="22"/>
        </w:rPr>
        <w:t xml:space="preserve">§ 52 ust. 1 pkt 2 litera i) tiret </w:t>
      </w:r>
      <w:r w:rsidR="008678F2" w:rsidRPr="00994A78">
        <w:rPr>
          <w:rFonts w:ascii="Arial" w:hAnsi="Arial" w:cs="Arial"/>
          <w:bCs/>
          <w:sz w:val="22"/>
          <w:szCs w:val="22"/>
        </w:rPr>
        <w:t>czwarte zmienia brzmienie na:</w:t>
      </w:r>
    </w:p>
    <w:p w14:paraId="3C96B833" w14:textId="2CE04FD7" w:rsidR="008678F2" w:rsidRPr="00994A78" w:rsidRDefault="008678F2" w:rsidP="008678F2">
      <w:pPr>
        <w:ind w:left="1208" w:hanging="357"/>
        <w:rPr>
          <w:rFonts w:ascii="Arial" w:hAnsi="Arial" w:cs="Arial"/>
          <w:sz w:val="22"/>
          <w:szCs w:val="22"/>
        </w:rPr>
      </w:pPr>
      <w:r w:rsidRPr="00994A78">
        <w:rPr>
          <w:rFonts w:ascii="Arial" w:hAnsi="Arial" w:cs="Arial"/>
          <w:sz w:val="22"/>
          <w:szCs w:val="22"/>
        </w:rPr>
        <w:t xml:space="preserve">                98% - 100%  celujący</w:t>
      </w:r>
    </w:p>
    <w:p w14:paraId="7D255996" w14:textId="77777777" w:rsidR="008678F2" w:rsidRPr="00994A78" w:rsidRDefault="008678F2" w:rsidP="008678F2">
      <w:pPr>
        <w:ind w:left="1208" w:hanging="357"/>
        <w:rPr>
          <w:rFonts w:ascii="Arial" w:hAnsi="Arial" w:cs="Arial"/>
          <w:sz w:val="22"/>
          <w:szCs w:val="22"/>
        </w:rPr>
      </w:pPr>
      <w:r w:rsidRPr="00994A78">
        <w:rPr>
          <w:rFonts w:ascii="Arial" w:hAnsi="Arial" w:cs="Arial"/>
          <w:sz w:val="22"/>
          <w:szCs w:val="22"/>
        </w:rPr>
        <w:t xml:space="preserve">                91% - 97%    bardzo dobry</w:t>
      </w:r>
    </w:p>
    <w:p w14:paraId="1CEAC043" w14:textId="77777777" w:rsidR="008678F2" w:rsidRPr="00994A78" w:rsidRDefault="008678F2" w:rsidP="008678F2">
      <w:pPr>
        <w:ind w:left="1208" w:hanging="357"/>
        <w:rPr>
          <w:rFonts w:ascii="Arial" w:hAnsi="Arial" w:cs="Arial"/>
          <w:sz w:val="22"/>
          <w:szCs w:val="22"/>
        </w:rPr>
      </w:pPr>
      <w:r w:rsidRPr="00994A78">
        <w:rPr>
          <w:rFonts w:ascii="Arial" w:hAnsi="Arial" w:cs="Arial"/>
          <w:sz w:val="22"/>
          <w:szCs w:val="22"/>
        </w:rPr>
        <w:t xml:space="preserve">                75% - 90%    dobry</w:t>
      </w:r>
    </w:p>
    <w:p w14:paraId="74DE8C0D" w14:textId="77777777" w:rsidR="008678F2" w:rsidRPr="00994A78" w:rsidRDefault="008678F2" w:rsidP="008678F2">
      <w:pPr>
        <w:ind w:left="1208" w:hanging="357"/>
        <w:rPr>
          <w:rFonts w:ascii="Arial" w:hAnsi="Arial" w:cs="Arial"/>
          <w:sz w:val="22"/>
          <w:szCs w:val="22"/>
        </w:rPr>
      </w:pPr>
      <w:r w:rsidRPr="00994A78">
        <w:rPr>
          <w:rFonts w:ascii="Arial" w:hAnsi="Arial" w:cs="Arial"/>
          <w:sz w:val="22"/>
          <w:szCs w:val="22"/>
        </w:rPr>
        <w:t xml:space="preserve">                51% - 74 %   dostateczny</w:t>
      </w:r>
    </w:p>
    <w:p w14:paraId="18AFB407" w14:textId="77777777" w:rsidR="008678F2" w:rsidRPr="00994A78" w:rsidRDefault="008678F2" w:rsidP="008678F2">
      <w:pPr>
        <w:ind w:left="1208" w:hanging="357"/>
        <w:rPr>
          <w:rFonts w:ascii="Arial" w:hAnsi="Arial" w:cs="Arial"/>
          <w:sz w:val="22"/>
          <w:szCs w:val="22"/>
        </w:rPr>
      </w:pPr>
      <w:r w:rsidRPr="00994A78">
        <w:rPr>
          <w:rFonts w:ascii="Arial" w:hAnsi="Arial" w:cs="Arial"/>
          <w:sz w:val="22"/>
          <w:szCs w:val="22"/>
        </w:rPr>
        <w:t xml:space="preserve">                31% - 50%    dopuszczający</w:t>
      </w:r>
    </w:p>
    <w:p w14:paraId="279A3A33" w14:textId="77777777" w:rsidR="008678F2" w:rsidRPr="00994A78" w:rsidRDefault="008678F2" w:rsidP="008678F2">
      <w:pPr>
        <w:ind w:left="1208" w:hanging="357"/>
        <w:rPr>
          <w:rFonts w:ascii="Arial" w:hAnsi="Arial" w:cs="Arial"/>
          <w:sz w:val="22"/>
          <w:szCs w:val="22"/>
        </w:rPr>
      </w:pPr>
      <w:r w:rsidRPr="00994A78">
        <w:rPr>
          <w:rFonts w:ascii="Arial" w:hAnsi="Arial" w:cs="Arial"/>
          <w:sz w:val="22"/>
          <w:szCs w:val="22"/>
        </w:rPr>
        <w:t xml:space="preserve">                0 - 30%         niedostateczny</w:t>
      </w:r>
    </w:p>
    <w:p w14:paraId="6E38EAEC" w14:textId="7C257F11" w:rsidR="00083953" w:rsidRPr="00994A78" w:rsidRDefault="00083953" w:rsidP="00083953">
      <w:pPr>
        <w:rPr>
          <w:rFonts w:ascii="Arial" w:hAnsi="Arial" w:cs="Arial"/>
          <w:bCs/>
          <w:sz w:val="22"/>
          <w:szCs w:val="22"/>
        </w:rPr>
      </w:pPr>
      <w:r w:rsidRPr="00994A78">
        <w:rPr>
          <w:rFonts w:ascii="Arial" w:hAnsi="Arial" w:cs="Arial"/>
          <w:bCs/>
          <w:sz w:val="22"/>
          <w:szCs w:val="22"/>
        </w:rPr>
        <w:t xml:space="preserve">6.  § 53 </w:t>
      </w:r>
      <w:r w:rsidR="008E4FE0" w:rsidRPr="00994A78">
        <w:rPr>
          <w:rFonts w:ascii="Arial" w:hAnsi="Arial" w:cs="Arial"/>
          <w:bCs/>
          <w:sz w:val="22"/>
          <w:szCs w:val="22"/>
        </w:rPr>
        <w:t xml:space="preserve">ust. 1 </w:t>
      </w:r>
      <w:r w:rsidRPr="00994A78">
        <w:rPr>
          <w:rFonts w:ascii="Arial" w:hAnsi="Arial" w:cs="Arial"/>
          <w:bCs/>
          <w:sz w:val="22"/>
          <w:szCs w:val="22"/>
        </w:rPr>
        <w:t>pkt 6 litera e) zmienia brzmienie na:</w:t>
      </w:r>
    </w:p>
    <w:p w14:paraId="46601B21" w14:textId="0E1E4BCE" w:rsidR="00083953" w:rsidRPr="00994A78" w:rsidRDefault="00083953" w:rsidP="00167222">
      <w:pPr>
        <w:pStyle w:val="Tekstpodstawowy"/>
        <w:numPr>
          <w:ilvl w:val="0"/>
          <w:numId w:val="48"/>
        </w:numPr>
        <w:spacing w:after="0"/>
        <w:ind w:left="1208" w:hanging="357"/>
        <w:jc w:val="both"/>
        <w:rPr>
          <w:rFonts w:ascii="Arial" w:hAnsi="Arial" w:cs="Arial"/>
          <w:sz w:val="22"/>
          <w:szCs w:val="22"/>
        </w:rPr>
      </w:pPr>
      <w:r w:rsidRPr="00994A78">
        <w:rPr>
          <w:rFonts w:ascii="Arial" w:hAnsi="Arial" w:cs="Arial"/>
          <w:sz w:val="22"/>
          <w:szCs w:val="22"/>
        </w:rPr>
        <w:t xml:space="preserve">oceny klasyfikacyjne roczne nauczyciel ma obowiązek wystawić na ostatnich zajęciach w terminie nie przekraczającym </w:t>
      </w:r>
      <w:r w:rsidR="00994A78" w:rsidRPr="00994A78">
        <w:rPr>
          <w:rFonts w:ascii="Arial" w:hAnsi="Arial" w:cs="Arial"/>
          <w:sz w:val="22"/>
          <w:szCs w:val="22"/>
        </w:rPr>
        <w:t>3</w:t>
      </w:r>
      <w:r w:rsidRPr="00994A78">
        <w:rPr>
          <w:rFonts w:ascii="Arial" w:hAnsi="Arial" w:cs="Arial"/>
          <w:sz w:val="22"/>
          <w:szCs w:val="22"/>
        </w:rPr>
        <w:t xml:space="preserve"> dni przed klasyfikacyjnym zebraniem rady pedagogicznej;</w:t>
      </w:r>
    </w:p>
    <w:p w14:paraId="64EB75DB" w14:textId="77777777" w:rsidR="00CE770F" w:rsidRPr="00994A78" w:rsidRDefault="00CE770F" w:rsidP="00CE770F">
      <w:pPr>
        <w:pStyle w:val="Tekstpodstawowy"/>
        <w:spacing w:after="0"/>
        <w:ind w:left="1208"/>
        <w:jc w:val="both"/>
        <w:rPr>
          <w:rFonts w:ascii="Arial" w:hAnsi="Arial" w:cs="Arial"/>
          <w:sz w:val="22"/>
          <w:szCs w:val="22"/>
          <w:highlight w:val="magenta"/>
        </w:rPr>
      </w:pPr>
    </w:p>
    <w:p w14:paraId="22A230B5" w14:textId="28A8A362" w:rsidR="00CE770F" w:rsidRPr="00994A78" w:rsidRDefault="00CE770F" w:rsidP="00CE770F">
      <w:pPr>
        <w:rPr>
          <w:rFonts w:ascii="Arial" w:hAnsi="Arial" w:cs="Arial"/>
          <w:bCs/>
          <w:sz w:val="22"/>
          <w:szCs w:val="22"/>
        </w:rPr>
      </w:pPr>
      <w:r w:rsidRPr="00994A78">
        <w:rPr>
          <w:rFonts w:ascii="Arial" w:hAnsi="Arial" w:cs="Arial"/>
          <w:bCs/>
          <w:sz w:val="22"/>
          <w:szCs w:val="22"/>
        </w:rPr>
        <w:t xml:space="preserve">7.  § 53 </w:t>
      </w:r>
      <w:r w:rsidR="001C38FB" w:rsidRPr="00994A78">
        <w:rPr>
          <w:rFonts w:ascii="Arial" w:hAnsi="Arial" w:cs="Arial"/>
          <w:bCs/>
          <w:sz w:val="22"/>
          <w:szCs w:val="22"/>
        </w:rPr>
        <w:t xml:space="preserve">dodaje się </w:t>
      </w:r>
      <w:r w:rsidR="008E4FE0" w:rsidRPr="00994A78">
        <w:rPr>
          <w:rFonts w:ascii="Arial" w:hAnsi="Arial" w:cs="Arial"/>
          <w:bCs/>
          <w:sz w:val="22"/>
          <w:szCs w:val="22"/>
        </w:rPr>
        <w:t>ust.</w:t>
      </w:r>
      <w:r w:rsidR="001C38FB" w:rsidRPr="00994A78">
        <w:rPr>
          <w:rFonts w:ascii="Arial" w:hAnsi="Arial" w:cs="Arial"/>
          <w:bCs/>
          <w:sz w:val="22"/>
          <w:szCs w:val="22"/>
        </w:rPr>
        <w:t xml:space="preserve"> 2 w brzmieniu</w:t>
      </w:r>
      <w:r w:rsidRPr="00994A78">
        <w:rPr>
          <w:rFonts w:ascii="Arial" w:hAnsi="Arial" w:cs="Arial"/>
          <w:bCs/>
          <w:sz w:val="22"/>
          <w:szCs w:val="22"/>
        </w:rPr>
        <w:t>:</w:t>
      </w:r>
    </w:p>
    <w:p w14:paraId="281F395E" w14:textId="77777777" w:rsidR="001C38FB" w:rsidRPr="00994A78" w:rsidRDefault="001C38FB" w:rsidP="00CE770F">
      <w:pPr>
        <w:rPr>
          <w:rFonts w:ascii="Arial" w:hAnsi="Arial" w:cs="Arial"/>
          <w:bCs/>
          <w:sz w:val="22"/>
          <w:szCs w:val="22"/>
        </w:rPr>
      </w:pPr>
    </w:p>
    <w:p w14:paraId="3F0BC14B" w14:textId="7FC56C2A" w:rsidR="001C38FB" w:rsidRPr="00994A78" w:rsidRDefault="001C38FB" w:rsidP="001C38FB">
      <w:pPr>
        <w:pStyle w:val="Tekstpodstawowy"/>
        <w:spacing w:after="0"/>
        <w:jc w:val="both"/>
        <w:rPr>
          <w:rFonts w:ascii="Arial" w:hAnsi="Arial" w:cs="Arial"/>
          <w:sz w:val="22"/>
          <w:szCs w:val="22"/>
        </w:rPr>
      </w:pPr>
      <w:r w:rsidRPr="00994A78">
        <w:rPr>
          <w:rFonts w:ascii="Arial" w:hAnsi="Arial" w:cs="Arial"/>
          <w:sz w:val="22"/>
          <w:szCs w:val="22"/>
        </w:rPr>
        <w:t>2. Warunki i tryb uzyskania wyższej niż przewidywana rocznej oceny</w:t>
      </w:r>
      <w:r w:rsidRPr="00994A78">
        <w:rPr>
          <w:rFonts w:ascii="Arial" w:hAnsi="Arial" w:cs="Arial"/>
          <w:sz w:val="22"/>
          <w:szCs w:val="22"/>
        </w:rPr>
        <w:br/>
        <w:t>z obowiązkowych i dodatkowych zajęć edukacyjnych:</w:t>
      </w:r>
    </w:p>
    <w:p w14:paraId="41034325" w14:textId="77777777" w:rsidR="001C38FB" w:rsidRPr="00994A78" w:rsidRDefault="001C38FB" w:rsidP="001C38FB">
      <w:pPr>
        <w:pStyle w:val="Tekstpodstawowy"/>
        <w:spacing w:after="0"/>
        <w:ind w:left="360"/>
        <w:jc w:val="both"/>
        <w:rPr>
          <w:rFonts w:ascii="Arial" w:hAnsi="Arial" w:cs="Arial"/>
          <w:sz w:val="22"/>
          <w:szCs w:val="22"/>
        </w:rPr>
      </w:pPr>
    </w:p>
    <w:p w14:paraId="3533C7AC" w14:textId="77777777" w:rsidR="001C38FB" w:rsidRPr="00994A78" w:rsidRDefault="001C38FB" w:rsidP="001C38FB">
      <w:pPr>
        <w:pStyle w:val="Tekstpodstawowy"/>
        <w:spacing w:after="0"/>
        <w:ind w:left="360"/>
        <w:jc w:val="both"/>
        <w:rPr>
          <w:rFonts w:ascii="Arial" w:hAnsi="Arial" w:cs="Arial"/>
          <w:sz w:val="22"/>
          <w:szCs w:val="22"/>
        </w:rPr>
      </w:pPr>
      <w:r w:rsidRPr="00994A78">
        <w:rPr>
          <w:rFonts w:ascii="Arial" w:hAnsi="Arial" w:cs="Arial"/>
          <w:sz w:val="22"/>
          <w:szCs w:val="22"/>
        </w:rPr>
        <w:t>1) Uczeń może starać się o uzyskanie oceny wyższej niż przewidywana, jeżeli :</w:t>
      </w:r>
    </w:p>
    <w:p w14:paraId="1E7FD42C" w14:textId="77777777" w:rsidR="001C38FB" w:rsidRPr="00994A78" w:rsidRDefault="001C38FB" w:rsidP="001C38FB">
      <w:pPr>
        <w:pStyle w:val="Tekstpodstawowy"/>
        <w:spacing w:after="0"/>
        <w:ind w:left="360"/>
        <w:jc w:val="both"/>
        <w:rPr>
          <w:rFonts w:ascii="Arial" w:hAnsi="Arial" w:cs="Arial"/>
          <w:sz w:val="22"/>
          <w:szCs w:val="22"/>
        </w:rPr>
      </w:pPr>
    </w:p>
    <w:p w14:paraId="28FB68CA" w14:textId="44F5945D" w:rsidR="001C38FB" w:rsidRPr="00994A78" w:rsidRDefault="001C38FB" w:rsidP="001C38FB">
      <w:pPr>
        <w:pStyle w:val="Default"/>
        <w:rPr>
          <w:rFonts w:ascii="Arial" w:hAnsi="Arial" w:cs="Arial"/>
          <w:color w:val="auto"/>
          <w:sz w:val="22"/>
          <w:szCs w:val="22"/>
        </w:rPr>
      </w:pPr>
      <w:r w:rsidRPr="00994A78">
        <w:rPr>
          <w:rFonts w:ascii="Arial" w:hAnsi="Arial" w:cs="Arial"/>
          <w:color w:val="auto"/>
          <w:sz w:val="22"/>
          <w:szCs w:val="22"/>
        </w:rPr>
        <w:t>a) uzyskał</w:t>
      </w:r>
      <w:r w:rsidR="00994A78" w:rsidRPr="00994A78">
        <w:rPr>
          <w:rFonts w:ascii="Arial" w:hAnsi="Arial" w:cs="Arial"/>
          <w:color w:val="auto"/>
          <w:sz w:val="22"/>
          <w:szCs w:val="22"/>
        </w:rPr>
        <w:t xml:space="preserve"> przynajmniej z połowy</w:t>
      </w:r>
      <w:r w:rsidRPr="00994A78">
        <w:rPr>
          <w:rFonts w:ascii="Arial" w:hAnsi="Arial" w:cs="Arial"/>
          <w:color w:val="auto"/>
          <w:sz w:val="22"/>
          <w:szCs w:val="22"/>
        </w:rPr>
        <w:t xml:space="preserve">  sprawdzianów i innych form sprawdzania wiedzy oceny wyższe lub równe ocenie, o którą się ubiega) oraz</w:t>
      </w:r>
    </w:p>
    <w:p w14:paraId="4FEFC7D4" w14:textId="77777777" w:rsidR="001C38FB" w:rsidRPr="00994A78" w:rsidRDefault="001C38FB" w:rsidP="001C38FB">
      <w:pPr>
        <w:pStyle w:val="Tekstpodstawowy"/>
        <w:spacing w:after="0"/>
        <w:jc w:val="both"/>
        <w:rPr>
          <w:rFonts w:ascii="Arial" w:hAnsi="Arial" w:cs="Arial"/>
          <w:sz w:val="22"/>
          <w:szCs w:val="22"/>
        </w:rPr>
      </w:pPr>
      <w:r w:rsidRPr="00994A78">
        <w:rPr>
          <w:rFonts w:ascii="Arial" w:hAnsi="Arial" w:cs="Arial"/>
          <w:sz w:val="22"/>
          <w:szCs w:val="22"/>
        </w:rPr>
        <w:t>b) skorzystał ze wszystkich oferowanych przez nauczyciela form poprawy, w tym konsultacji indywidualnych.</w:t>
      </w:r>
    </w:p>
    <w:p w14:paraId="3CD1DD91" w14:textId="77777777" w:rsidR="001C38FB" w:rsidRPr="00994A78" w:rsidRDefault="001C38FB" w:rsidP="001C38FB">
      <w:pPr>
        <w:pStyle w:val="Tekstpodstawowy"/>
        <w:spacing w:after="0"/>
        <w:jc w:val="both"/>
        <w:rPr>
          <w:rFonts w:ascii="Arial" w:hAnsi="Arial" w:cs="Arial"/>
          <w:sz w:val="22"/>
          <w:szCs w:val="22"/>
        </w:rPr>
      </w:pPr>
    </w:p>
    <w:p w14:paraId="5A2DDD70" w14:textId="77777777" w:rsidR="001C38FB" w:rsidRPr="00994A78" w:rsidRDefault="001C38FB" w:rsidP="001C38FB">
      <w:pPr>
        <w:pStyle w:val="Tekstpodstawowy"/>
        <w:spacing w:after="0"/>
        <w:jc w:val="both"/>
        <w:rPr>
          <w:rFonts w:ascii="Arial" w:hAnsi="Arial" w:cs="Arial"/>
          <w:sz w:val="22"/>
          <w:szCs w:val="22"/>
        </w:rPr>
      </w:pPr>
      <w:r w:rsidRPr="00994A78">
        <w:rPr>
          <w:rFonts w:ascii="Arial" w:hAnsi="Arial" w:cs="Arial"/>
          <w:sz w:val="22"/>
          <w:szCs w:val="22"/>
        </w:rPr>
        <w:t xml:space="preserve">    2) Po spełnieniu przez ucznia warunków opisanych w puncie 1 nauczyciel przygotowuje dla ucznia całoroczny sprawdzian wiedzy i umiejętności lub propozycje zadań, które umożliwią mu podwyższenie przewidywanej oceny;</w:t>
      </w:r>
    </w:p>
    <w:p w14:paraId="2C9502C1" w14:textId="77777777" w:rsidR="001C38FB" w:rsidRPr="00994A78" w:rsidRDefault="001C38FB" w:rsidP="001C38FB">
      <w:pPr>
        <w:pStyle w:val="Tekstpodstawowy"/>
        <w:spacing w:after="0"/>
        <w:jc w:val="both"/>
        <w:rPr>
          <w:rFonts w:ascii="Arial" w:hAnsi="Arial" w:cs="Arial"/>
          <w:sz w:val="22"/>
          <w:szCs w:val="22"/>
        </w:rPr>
      </w:pPr>
    </w:p>
    <w:p w14:paraId="6B97839F" w14:textId="77777777" w:rsidR="001C38FB" w:rsidRPr="00994A78" w:rsidRDefault="001C38FB" w:rsidP="001C38FB">
      <w:pPr>
        <w:pStyle w:val="Tekstpodstawowy"/>
        <w:spacing w:after="0"/>
        <w:jc w:val="both"/>
        <w:rPr>
          <w:rFonts w:ascii="Arial" w:hAnsi="Arial" w:cs="Arial"/>
          <w:sz w:val="22"/>
          <w:szCs w:val="22"/>
        </w:rPr>
      </w:pPr>
      <w:r w:rsidRPr="00994A78">
        <w:rPr>
          <w:rFonts w:ascii="Arial" w:hAnsi="Arial" w:cs="Arial"/>
          <w:sz w:val="22"/>
          <w:szCs w:val="22"/>
        </w:rPr>
        <w:t>3) Dyrektor szkoły, jeżeli uzna za konieczne, może wskazać, aby przy ocenie tego całorocznego sprawdzianu lub innych proponowanych zadań był obecny nauczyciel takich samych lub pokrewnych zajęć edukacyjnych (z przeprowadzonych czynności sporządza się protokół).</w:t>
      </w:r>
    </w:p>
    <w:p w14:paraId="770E9405" w14:textId="77777777" w:rsidR="001C38FB" w:rsidRPr="00994A78" w:rsidRDefault="001C38FB" w:rsidP="001C38FB">
      <w:pPr>
        <w:pStyle w:val="Tekstpodstawowy"/>
        <w:spacing w:after="0"/>
        <w:jc w:val="both"/>
        <w:rPr>
          <w:rFonts w:ascii="Arial" w:hAnsi="Arial" w:cs="Arial"/>
          <w:sz w:val="22"/>
          <w:szCs w:val="22"/>
        </w:rPr>
      </w:pPr>
    </w:p>
    <w:p w14:paraId="05517842" w14:textId="59694419" w:rsidR="001C38FB" w:rsidRPr="00994A78" w:rsidRDefault="001C38FB" w:rsidP="001C38FB">
      <w:pPr>
        <w:pStyle w:val="Tekstpodstawowy"/>
        <w:spacing w:after="0"/>
        <w:jc w:val="both"/>
        <w:rPr>
          <w:rFonts w:ascii="Arial" w:hAnsi="Arial" w:cs="Arial"/>
          <w:bCs/>
          <w:sz w:val="22"/>
          <w:szCs w:val="22"/>
        </w:rPr>
      </w:pPr>
      <w:r w:rsidRPr="00994A78">
        <w:rPr>
          <w:rFonts w:ascii="Arial" w:hAnsi="Arial" w:cs="Arial"/>
          <w:bCs/>
          <w:sz w:val="22"/>
          <w:szCs w:val="22"/>
        </w:rPr>
        <w:t>8.  § 53</w:t>
      </w:r>
      <w:r w:rsidR="008E4FE0" w:rsidRPr="00994A78">
        <w:rPr>
          <w:rFonts w:ascii="Arial" w:hAnsi="Arial" w:cs="Arial"/>
          <w:bCs/>
          <w:sz w:val="22"/>
          <w:szCs w:val="22"/>
        </w:rPr>
        <w:t xml:space="preserve"> doty</w:t>
      </w:r>
      <w:r w:rsidR="00994A78" w:rsidRPr="00994A78">
        <w:rPr>
          <w:rFonts w:ascii="Arial" w:hAnsi="Arial" w:cs="Arial"/>
          <w:bCs/>
          <w:sz w:val="22"/>
          <w:szCs w:val="22"/>
        </w:rPr>
        <w:t>ch</w:t>
      </w:r>
      <w:r w:rsidR="008E4FE0" w:rsidRPr="00994A78">
        <w:rPr>
          <w:rFonts w:ascii="Arial" w:hAnsi="Arial" w:cs="Arial"/>
          <w:bCs/>
          <w:sz w:val="22"/>
          <w:szCs w:val="22"/>
        </w:rPr>
        <w:t xml:space="preserve">czasowe ust. 2,3,4 zmieniają numeracją na 3, 4, 5 </w:t>
      </w:r>
      <w:r w:rsidRPr="00994A78">
        <w:rPr>
          <w:rFonts w:ascii="Arial" w:hAnsi="Arial" w:cs="Arial"/>
          <w:bCs/>
          <w:sz w:val="22"/>
          <w:szCs w:val="22"/>
        </w:rPr>
        <w:t>otrzymują brzmienie:</w:t>
      </w:r>
    </w:p>
    <w:p w14:paraId="21B75653" w14:textId="155232E1" w:rsidR="001C38FB" w:rsidRPr="00994A78" w:rsidRDefault="001C38FB" w:rsidP="001C38FB">
      <w:pPr>
        <w:pStyle w:val="Tekstpodstawowy"/>
        <w:spacing w:after="0"/>
        <w:jc w:val="both"/>
        <w:rPr>
          <w:rFonts w:ascii="Arial" w:hAnsi="Arial" w:cs="Arial"/>
          <w:sz w:val="22"/>
          <w:szCs w:val="22"/>
        </w:rPr>
      </w:pPr>
      <w:r w:rsidRPr="00994A78">
        <w:rPr>
          <w:rFonts w:ascii="Arial" w:hAnsi="Arial" w:cs="Arial"/>
          <w:sz w:val="22"/>
          <w:szCs w:val="22"/>
        </w:rPr>
        <w:t>3. Warunki i tryb uzyskania wyższej rocznej oceny klasyfikacyjnej</w:t>
      </w:r>
      <w:r w:rsidRPr="00994A78">
        <w:rPr>
          <w:rFonts w:ascii="Arial" w:hAnsi="Arial" w:cs="Arial"/>
          <w:sz w:val="22"/>
          <w:szCs w:val="22"/>
        </w:rPr>
        <w:br/>
        <w:t>z obowiązkowych i dodatkowych zajęć edukacyjnych:</w:t>
      </w:r>
    </w:p>
    <w:p w14:paraId="07ADEBD3" w14:textId="363CA2BE" w:rsidR="001C38FB" w:rsidRPr="00994A78" w:rsidRDefault="001C38FB" w:rsidP="001C38FB">
      <w:pPr>
        <w:pStyle w:val="Tekstpodstawowy"/>
        <w:spacing w:after="0"/>
        <w:jc w:val="both"/>
        <w:rPr>
          <w:rFonts w:ascii="Arial" w:hAnsi="Arial" w:cs="Arial"/>
          <w:sz w:val="22"/>
          <w:szCs w:val="22"/>
        </w:rPr>
      </w:pPr>
      <w:r w:rsidRPr="00994A78">
        <w:rPr>
          <w:rFonts w:ascii="Arial" w:hAnsi="Arial" w:cs="Arial"/>
          <w:sz w:val="22"/>
          <w:szCs w:val="22"/>
        </w:rPr>
        <w:t>4. Na klasyfikację końcową składają się:</w:t>
      </w:r>
    </w:p>
    <w:p w14:paraId="60B55250" w14:textId="2723AACB" w:rsidR="001C38FB" w:rsidRPr="00994A78" w:rsidRDefault="001C38FB" w:rsidP="001C38FB">
      <w:pPr>
        <w:pStyle w:val="Tekstpodstawowy"/>
        <w:spacing w:after="0"/>
        <w:jc w:val="both"/>
        <w:rPr>
          <w:rFonts w:ascii="Arial" w:hAnsi="Arial" w:cs="Arial"/>
          <w:sz w:val="22"/>
          <w:szCs w:val="22"/>
        </w:rPr>
      </w:pPr>
      <w:r w:rsidRPr="00994A78">
        <w:rPr>
          <w:rFonts w:ascii="Arial" w:hAnsi="Arial" w:cs="Arial"/>
          <w:sz w:val="22"/>
          <w:szCs w:val="22"/>
        </w:rPr>
        <w:t>5. Klasyfikacji końcowej dokonuje się w oddziale programowo najwyższym szkoły danego typu.</w:t>
      </w:r>
    </w:p>
    <w:p w14:paraId="7BB03352" w14:textId="77777777" w:rsidR="008A72C3" w:rsidRPr="00994A78" w:rsidRDefault="008A72C3" w:rsidP="001C38FB">
      <w:pPr>
        <w:pStyle w:val="Tekstpodstawowy"/>
        <w:spacing w:after="0"/>
        <w:jc w:val="both"/>
        <w:rPr>
          <w:rFonts w:ascii="Arial" w:hAnsi="Arial" w:cs="Arial"/>
          <w:sz w:val="22"/>
          <w:szCs w:val="22"/>
        </w:rPr>
      </w:pPr>
    </w:p>
    <w:p w14:paraId="31ADC3CE" w14:textId="77777777" w:rsidR="008A72C3" w:rsidRDefault="008A72C3" w:rsidP="001C38FB">
      <w:pPr>
        <w:pStyle w:val="Tekstpodstawowy"/>
        <w:spacing w:after="0"/>
        <w:jc w:val="both"/>
        <w:rPr>
          <w:rFonts w:ascii="Arial" w:hAnsi="Arial" w:cs="Arial"/>
          <w:sz w:val="22"/>
          <w:szCs w:val="22"/>
        </w:rPr>
      </w:pPr>
    </w:p>
    <w:p w14:paraId="3BD31217" w14:textId="77777777" w:rsidR="00994A78" w:rsidRPr="00994A78" w:rsidRDefault="00994A78" w:rsidP="001C38FB">
      <w:pPr>
        <w:pStyle w:val="Tekstpodstawowy"/>
        <w:spacing w:after="0"/>
        <w:jc w:val="both"/>
        <w:rPr>
          <w:rFonts w:ascii="Arial" w:hAnsi="Arial" w:cs="Arial"/>
          <w:sz w:val="22"/>
          <w:szCs w:val="22"/>
        </w:rPr>
      </w:pPr>
    </w:p>
    <w:p w14:paraId="2696A121" w14:textId="01D01F12" w:rsidR="008A72C3" w:rsidRPr="00994A78" w:rsidRDefault="008A72C3" w:rsidP="008A72C3">
      <w:pPr>
        <w:pStyle w:val="Tekstpodstawowy"/>
        <w:spacing w:after="0"/>
        <w:jc w:val="both"/>
        <w:rPr>
          <w:rFonts w:ascii="Arial" w:hAnsi="Arial" w:cs="Arial"/>
          <w:bCs/>
          <w:sz w:val="22"/>
          <w:szCs w:val="22"/>
        </w:rPr>
      </w:pPr>
      <w:r w:rsidRPr="00994A78">
        <w:rPr>
          <w:rFonts w:ascii="Arial" w:hAnsi="Arial" w:cs="Arial"/>
          <w:bCs/>
          <w:sz w:val="22"/>
          <w:szCs w:val="22"/>
        </w:rPr>
        <w:lastRenderedPageBreak/>
        <w:t>9.  § 55 ust1 pkt1 lit g otrzymuje brzmienie:</w:t>
      </w:r>
    </w:p>
    <w:p w14:paraId="6508D32F" w14:textId="77777777" w:rsidR="008A72C3" w:rsidRPr="00994A78" w:rsidRDefault="008A72C3" w:rsidP="008A72C3">
      <w:pPr>
        <w:pStyle w:val="Default"/>
        <w:jc w:val="both"/>
        <w:rPr>
          <w:rFonts w:ascii="Arial" w:hAnsi="Arial" w:cs="Arial"/>
          <w:color w:val="auto"/>
          <w:sz w:val="22"/>
          <w:szCs w:val="22"/>
        </w:rPr>
      </w:pPr>
    </w:p>
    <w:p w14:paraId="416C56CC" w14:textId="77777777" w:rsidR="008A72C3" w:rsidRPr="00994A78" w:rsidRDefault="008A72C3" w:rsidP="008A72C3">
      <w:pPr>
        <w:pStyle w:val="Default"/>
        <w:jc w:val="both"/>
        <w:rPr>
          <w:rFonts w:ascii="Arial" w:hAnsi="Arial" w:cs="Arial"/>
          <w:color w:val="auto"/>
          <w:sz w:val="22"/>
          <w:szCs w:val="22"/>
        </w:rPr>
      </w:pPr>
      <w:r w:rsidRPr="00994A78">
        <w:rPr>
          <w:rFonts w:ascii="Arial" w:hAnsi="Arial" w:cs="Arial"/>
          <w:color w:val="auto"/>
          <w:sz w:val="22"/>
          <w:szCs w:val="22"/>
        </w:rPr>
        <w:t>Punkty przydzielane w systemie półrocznym nauczyciele wpisują</w:t>
      </w:r>
      <w:r w:rsidRPr="00994A78">
        <w:rPr>
          <w:rFonts w:ascii="Arial" w:hAnsi="Arial" w:cs="Arial"/>
          <w:color w:val="auto"/>
          <w:sz w:val="22"/>
          <w:szCs w:val="22"/>
        </w:rPr>
        <w:br/>
        <w:t>2 tygodnie przed wystawieniem oceny zachowania przez wychowawcę.</w:t>
      </w:r>
    </w:p>
    <w:p w14:paraId="6C5158EB" w14:textId="77777777" w:rsidR="008A72C3" w:rsidRPr="00994A78" w:rsidRDefault="008A72C3" w:rsidP="008A72C3">
      <w:pPr>
        <w:pStyle w:val="Tekstpodstawowy"/>
        <w:spacing w:after="0"/>
        <w:jc w:val="both"/>
        <w:rPr>
          <w:rFonts w:ascii="Arial" w:hAnsi="Arial" w:cs="Arial"/>
          <w:bCs/>
          <w:sz w:val="22"/>
          <w:szCs w:val="22"/>
        </w:rPr>
      </w:pPr>
    </w:p>
    <w:p w14:paraId="4ABABC6D" w14:textId="77777777" w:rsidR="001C38FB" w:rsidRPr="00994A78" w:rsidRDefault="001C38FB" w:rsidP="001C38FB">
      <w:pPr>
        <w:pStyle w:val="Tekstpodstawowy"/>
        <w:spacing w:after="0"/>
        <w:jc w:val="both"/>
        <w:rPr>
          <w:rFonts w:ascii="Arial" w:hAnsi="Arial" w:cs="Arial"/>
          <w:sz w:val="22"/>
          <w:szCs w:val="22"/>
        </w:rPr>
      </w:pPr>
    </w:p>
    <w:p w14:paraId="08D2C6C3" w14:textId="3DB53D6B" w:rsidR="001C38FB" w:rsidRPr="00994A78" w:rsidRDefault="008A72C3" w:rsidP="001C38FB">
      <w:pPr>
        <w:pStyle w:val="Tekstpodstawowy"/>
        <w:spacing w:after="0"/>
        <w:jc w:val="both"/>
        <w:rPr>
          <w:rFonts w:ascii="Arial" w:hAnsi="Arial" w:cs="Arial"/>
          <w:bCs/>
          <w:sz w:val="22"/>
          <w:szCs w:val="22"/>
        </w:rPr>
      </w:pPr>
      <w:r w:rsidRPr="00994A78">
        <w:rPr>
          <w:rFonts w:ascii="Arial" w:hAnsi="Arial" w:cs="Arial"/>
          <w:bCs/>
          <w:sz w:val="22"/>
          <w:szCs w:val="22"/>
        </w:rPr>
        <w:t>10</w:t>
      </w:r>
      <w:r w:rsidR="001C38FB" w:rsidRPr="00994A78">
        <w:rPr>
          <w:rFonts w:ascii="Arial" w:hAnsi="Arial" w:cs="Arial"/>
          <w:bCs/>
          <w:sz w:val="22"/>
          <w:szCs w:val="22"/>
        </w:rPr>
        <w:t>.  § 55 ust1 pkt1 lit h otrzymuje brzmienie:</w:t>
      </w:r>
    </w:p>
    <w:p w14:paraId="19FE0820" w14:textId="6B90252A" w:rsidR="001C38FB" w:rsidRPr="00994A78" w:rsidRDefault="001C38FB" w:rsidP="001C38FB">
      <w:pPr>
        <w:pStyle w:val="Tekstpodstawowy"/>
        <w:spacing w:after="0"/>
        <w:jc w:val="both"/>
        <w:rPr>
          <w:rFonts w:ascii="Arial" w:hAnsi="Arial" w:cs="Arial"/>
          <w:bCs/>
          <w:sz w:val="22"/>
          <w:szCs w:val="22"/>
        </w:rPr>
      </w:pPr>
      <w:r w:rsidRPr="00994A78">
        <w:rPr>
          <w:rFonts w:ascii="Arial" w:hAnsi="Arial" w:cs="Arial"/>
          <w:sz w:val="22"/>
          <w:szCs w:val="22"/>
        </w:rPr>
        <w:t>Ocenę zachowania wystawia wychowawca oddziału w oparciu o uzyskaną na koniec półrocza sumę punktów, biorąc pod uwagę samoocenę ucznia i opinię nauczycieli oraz uwzględniając indywidualne podejście do każdego ucznia. O sposobie przeprowadzenia oceny koleżeńskiej decyduje wychowawca</w:t>
      </w:r>
      <w:r w:rsidRPr="00994A78">
        <w:rPr>
          <w:rFonts w:ascii="Arial" w:hAnsi="Arial" w:cs="Arial"/>
          <w:bCs/>
          <w:sz w:val="22"/>
          <w:szCs w:val="22"/>
        </w:rPr>
        <w:t>:</w:t>
      </w:r>
    </w:p>
    <w:p w14:paraId="1BF3857B" w14:textId="77777777" w:rsidR="008A72C3" w:rsidRPr="00994A78" w:rsidRDefault="008A72C3" w:rsidP="001C38FB">
      <w:pPr>
        <w:pStyle w:val="Tekstpodstawowy"/>
        <w:spacing w:after="0"/>
        <w:jc w:val="both"/>
        <w:rPr>
          <w:rFonts w:ascii="Arial" w:hAnsi="Arial" w:cs="Arial"/>
          <w:bCs/>
          <w:sz w:val="22"/>
          <w:szCs w:val="22"/>
        </w:rPr>
      </w:pPr>
    </w:p>
    <w:p w14:paraId="79E022A9" w14:textId="4D8530C6" w:rsidR="008A6654" w:rsidRPr="00994A78" w:rsidRDefault="008A72C3" w:rsidP="008A72C3">
      <w:pPr>
        <w:pStyle w:val="Tekstpodstawowy"/>
        <w:spacing w:after="0"/>
        <w:jc w:val="both"/>
        <w:rPr>
          <w:rFonts w:ascii="Arial" w:hAnsi="Arial" w:cs="Arial"/>
          <w:bCs/>
          <w:sz w:val="22"/>
          <w:szCs w:val="22"/>
        </w:rPr>
      </w:pPr>
      <w:r w:rsidRPr="00994A78">
        <w:rPr>
          <w:rFonts w:ascii="Arial" w:hAnsi="Arial" w:cs="Arial"/>
          <w:bCs/>
          <w:sz w:val="22"/>
          <w:szCs w:val="22"/>
        </w:rPr>
        <w:t>11.  § 55 ust1 pkt1 lit j skreślone</w:t>
      </w:r>
      <w:r w:rsidR="008E4FE0" w:rsidRPr="00994A78">
        <w:rPr>
          <w:rFonts w:ascii="Arial" w:hAnsi="Arial" w:cs="Arial"/>
          <w:bCs/>
          <w:sz w:val="22"/>
          <w:szCs w:val="22"/>
        </w:rPr>
        <w:t xml:space="preserve"> (zmienia się numeracja)</w:t>
      </w:r>
      <w:r w:rsidR="008A6654" w:rsidRPr="00994A78">
        <w:rPr>
          <w:rFonts w:ascii="Arial" w:hAnsi="Arial" w:cs="Arial"/>
          <w:bCs/>
          <w:sz w:val="22"/>
          <w:szCs w:val="22"/>
        </w:rPr>
        <w:t xml:space="preserve">, dodaję się lit </w:t>
      </w:r>
      <w:r w:rsidR="003C6A8E" w:rsidRPr="00994A78">
        <w:rPr>
          <w:rFonts w:ascii="Arial" w:hAnsi="Arial" w:cs="Arial"/>
          <w:bCs/>
          <w:sz w:val="22"/>
          <w:szCs w:val="22"/>
        </w:rPr>
        <w:t>m</w:t>
      </w:r>
      <w:r w:rsidR="008A6654" w:rsidRPr="00994A78">
        <w:rPr>
          <w:rFonts w:ascii="Arial" w:hAnsi="Arial" w:cs="Arial"/>
          <w:bCs/>
          <w:sz w:val="22"/>
          <w:szCs w:val="22"/>
        </w:rPr>
        <w:t>) w brzmieniu:</w:t>
      </w:r>
    </w:p>
    <w:p w14:paraId="0C53EC3D" w14:textId="41878E5D" w:rsidR="008A72C3" w:rsidRPr="00994A78" w:rsidRDefault="008A6654" w:rsidP="008A72C3">
      <w:pPr>
        <w:pStyle w:val="Tekstpodstawowy"/>
        <w:spacing w:after="0"/>
        <w:jc w:val="both"/>
        <w:rPr>
          <w:rFonts w:ascii="Arial" w:hAnsi="Arial" w:cs="Arial"/>
          <w:bCs/>
          <w:sz w:val="22"/>
          <w:szCs w:val="22"/>
        </w:rPr>
      </w:pPr>
      <w:r w:rsidRPr="00994A78">
        <w:rPr>
          <w:rFonts w:ascii="Arial" w:hAnsi="Arial" w:cs="Arial"/>
          <w:sz w:val="22"/>
          <w:szCs w:val="22"/>
        </w:rPr>
        <w:t xml:space="preserve">Naganę dyrektora otrzymuje uczeń, który w jednym miesiącu zgromadzi 50 punktów ujemnych lub mimo otrzymanego wcześniej upomnienia dyrektora w kolejnym miesiącu otrzyma 20 punktów ujemnych (upomnienie i nagana dyrektora mają formę pisemną; kopię dokumentu przechowuje wychowawca w teczce wychowawcy). </w:t>
      </w:r>
      <w:r w:rsidRPr="00994A78">
        <w:rPr>
          <w:rFonts w:ascii="Arial" w:hAnsi="Arial" w:cs="Arial"/>
          <w:bCs/>
          <w:sz w:val="22"/>
          <w:szCs w:val="22"/>
        </w:rPr>
        <w:t xml:space="preserve"> </w:t>
      </w:r>
    </w:p>
    <w:p w14:paraId="4C6286CF" w14:textId="77777777" w:rsidR="008A6654" w:rsidRPr="00994A78" w:rsidRDefault="008A6654" w:rsidP="008A72C3">
      <w:pPr>
        <w:pStyle w:val="Tekstpodstawowy"/>
        <w:spacing w:after="0"/>
        <w:jc w:val="both"/>
        <w:rPr>
          <w:rFonts w:ascii="Arial" w:hAnsi="Arial" w:cs="Arial"/>
          <w:bCs/>
          <w:sz w:val="22"/>
          <w:szCs w:val="22"/>
        </w:rPr>
      </w:pPr>
    </w:p>
    <w:p w14:paraId="7ADA8AA3" w14:textId="1540558D" w:rsidR="008A6654" w:rsidRPr="00994A78" w:rsidRDefault="008A6654" w:rsidP="008A72C3">
      <w:pPr>
        <w:pStyle w:val="Tekstpodstawowy"/>
        <w:spacing w:after="0"/>
        <w:jc w:val="both"/>
        <w:rPr>
          <w:rFonts w:ascii="Arial" w:hAnsi="Arial" w:cs="Arial"/>
          <w:bCs/>
          <w:sz w:val="22"/>
          <w:szCs w:val="22"/>
        </w:rPr>
      </w:pPr>
      <w:r w:rsidRPr="00994A78">
        <w:rPr>
          <w:rFonts w:ascii="Arial" w:hAnsi="Arial" w:cs="Arial"/>
          <w:bCs/>
          <w:sz w:val="22"/>
          <w:szCs w:val="22"/>
        </w:rPr>
        <w:t xml:space="preserve">12. </w:t>
      </w:r>
      <w:r w:rsidR="003C6A8E" w:rsidRPr="00994A78">
        <w:rPr>
          <w:rFonts w:ascii="Arial" w:hAnsi="Arial" w:cs="Arial"/>
          <w:bCs/>
          <w:sz w:val="22"/>
          <w:szCs w:val="22"/>
        </w:rPr>
        <w:t xml:space="preserve">§ 55 </w:t>
      </w:r>
      <w:r w:rsidR="00167222">
        <w:rPr>
          <w:rFonts w:ascii="Arial" w:hAnsi="Arial" w:cs="Arial"/>
          <w:bCs/>
          <w:sz w:val="22"/>
          <w:szCs w:val="22"/>
        </w:rPr>
        <w:t xml:space="preserve">w </w:t>
      </w:r>
      <w:r w:rsidR="003C6A8E" w:rsidRPr="00994A78">
        <w:rPr>
          <w:rFonts w:ascii="Arial" w:hAnsi="Arial" w:cs="Arial"/>
          <w:bCs/>
          <w:sz w:val="22"/>
          <w:szCs w:val="22"/>
        </w:rPr>
        <w:t>ust</w:t>
      </w:r>
      <w:r w:rsidR="00167222">
        <w:rPr>
          <w:rFonts w:ascii="Arial" w:hAnsi="Arial" w:cs="Arial"/>
          <w:bCs/>
          <w:sz w:val="22"/>
          <w:szCs w:val="22"/>
        </w:rPr>
        <w:t xml:space="preserve"> </w:t>
      </w:r>
      <w:r w:rsidR="00647311" w:rsidRPr="00994A78">
        <w:rPr>
          <w:rFonts w:ascii="Arial" w:hAnsi="Arial" w:cs="Arial"/>
          <w:bCs/>
          <w:sz w:val="22"/>
          <w:szCs w:val="22"/>
        </w:rPr>
        <w:t xml:space="preserve">2 </w:t>
      </w:r>
      <w:r w:rsidR="00167222">
        <w:rPr>
          <w:rFonts w:ascii="Arial" w:hAnsi="Arial" w:cs="Arial"/>
          <w:bCs/>
          <w:sz w:val="22"/>
          <w:szCs w:val="22"/>
        </w:rPr>
        <w:t xml:space="preserve">punkt 1 </w:t>
      </w:r>
      <w:r w:rsidR="00647311" w:rsidRPr="00994A78">
        <w:rPr>
          <w:rFonts w:ascii="Arial" w:hAnsi="Arial" w:cs="Arial"/>
          <w:bCs/>
          <w:sz w:val="22"/>
          <w:szCs w:val="22"/>
        </w:rPr>
        <w:t>zmienia brzmienie</w:t>
      </w:r>
      <w:r w:rsidR="0017156E" w:rsidRPr="00994A78">
        <w:rPr>
          <w:rFonts w:ascii="Arial" w:hAnsi="Arial" w:cs="Arial"/>
          <w:bCs/>
          <w:sz w:val="22"/>
          <w:szCs w:val="22"/>
        </w:rPr>
        <w:t>:</w:t>
      </w:r>
    </w:p>
    <w:p w14:paraId="1B5FDF03" w14:textId="068C946F" w:rsidR="008D523F" w:rsidRPr="00004EA1" w:rsidRDefault="00647311" w:rsidP="00167222">
      <w:pPr>
        <w:pStyle w:val="Akapitzlist"/>
        <w:numPr>
          <w:ilvl w:val="0"/>
          <w:numId w:val="49"/>
        </w:numPr>
        <w:tabs>
          <w:tab w:val="left" w:pos="1134"/>
        </w:tabs>
        <w:spacing w:line="276" w:lineRule="auto"/>
        <w:ind w:left="782" w:hanging="357"/>
        <w:jc w:val="both"/>
        <w:rPr>
          <w:rFonts w:ascii="Arial" w:hAnsi="Arial" w:cs="Arial"/>
          <w:sz w:val="22"/>
          <w:szCs w:val="22"/>
        </w:rPr>
      </w:pPr>
      <w:r w:rsidRPr="00004EA1">
        <w:rPr>
          <w:rFonts w:ascii="Arial" w:hAnsi="Arial" w:cs="Arial"/>
          <w:sz w:val="22"/>
          <w:szCs w:val="22"/>
        </w:rPr>
        <w:t xml:space="preserve">na </w:t>
      </w:r>
      <w:r w:rsidR="00994A78" w:rsidRPr="00004EA1">
        <w:rPr>
          <w:rFonts w:ascii="Arial" w:hAnsi="Arial" w:cs="Arial"/>
          <w:sz w:val="22"/>
          <w:szCs w:val="22"/>
        </w:rPr>
        <w:t>dwa tygodnie</w:t>
      </w:r>
      <w:r w:rsidRPr="00004EA1">
        <w:rPr>
          <w:rFonts w:ascii="Arial" w:hAnsi="Arial" w:cs="Arial"/>
          <w:sz w:val="22"/>
          <w:szCs w:val="22"/>
        </w:rPr>
        <w:t xml:space="preserve"> przed </w:t>
      </w:r>
      <w:r w:rsidR="00934385" w:rsidRPr="00004EA1">
        <w:rPr>
          <w:rFonts w:ascii="Arial" w:hAnsi="Arial" w:cs="Arial"/>
          <w:sz w:val="22"/>
          <w:szCs w:val="22"/>
        </w:rPr>
        <w:t xml:space="preserve">klasyfikacyjnym posiedzeniem rady pedagogicznej  wychowawcy </w:t>
      </w:r>
      <w:r w:rsidRPr="00004EA1">
        <w:rPr>
          <w:rFonts w:ascii="Arial" w:hAnsi="Arial" w:cs="Arial"/>
          <w:sz w:val="22"/>
          <w:szCs w:val="22"/>
        </w:rPr>
        <w:t xml:space="preserve">wystawiają wszystkie przewidywane oceny zachowania </w:t>
      </w:r>
    </w:p>
    <w:p w14:paraId="0AA7BDC2" w14:textId="77777777" w:rsidR="00004EA1" w:rsidRDefault="00004EA1" w:rsidP="00004EA1">
      <w:pPr>
        <w:pStyle w:val="Akapitzlist"/>
        <w:jc w:val="both"/>
        <w:rPr>
          <w:rFonts w:ascii="Arial" w:hAnsi="Arial" w:cs="Arial"/>
          <w:sz w:val="22"/>
          <w:szCs w:val="22"/>
        </w:rPr>
      </w:pPr>
    </w:p>
    <w:p w14:paraId="756EFE73" w14:textId="5EDCA57F" w:rsidR="00167222" w:rsidRPr="00994A78" w:rsidRDefault="00167222" w:rsidP="00167222">
      <w:pPr>
        <w:pStyle w:val="Tekstpodstawowy"/>
        <w:spacing w:after="0"/>
        <w:jc w:val="both"/>
        <w:rPr>
          <w:rFonts w:ascii="Arial" w:hAnsi="Arial" w:cs="Arial"/>
          <w:bCs/>
          <w:sz w:val="22"/>
          <w:szCs w:val="22"/>
        </w:rPr>
      </w:pPr>
      <w:r>
        <w:rPr>
          <w:rFonts w:ascii="Arial" w:hAnsi="Arial" w:cs="Arial"/>
          <w:bCs/>
          <w:sz w:val="22"/>
          <w:szCs w:val="22"/>
        </w:rPr>
        <w:t>13</w:t>
      </w:r>
      <w:r w:rsidRPr="00994A78">
        <w:rPr>
          <w:rFonts w:ascii="Arial" w:hAnsi="Arial" w:cs="Arial"/>
          <w:bCs/>
          <w:sz w:val="22"/>
          <w:szCs w:val="22"/>
        </w:rPr>
        <w:t xml:space="preserve">. </w:t>
      </w:r>
      <w:r>
        <w:rPr>
          <w:rFonts w:ascii="Arial" w:hAnsi="Arial" w:cs="Arial"/>
          <w:bCs/>
          <w:sz w:val="22"/>
          <w:szCs w:val="22"/>
        </w:rPr>
        <w:t>§ 55 w ust 2 dodaje się punkt 2 w brzmieniu</w:t>
      </w:r>
      <w:r w:rsidRPr="00994A78">
        <w:rPr>
          <w:rFonts w:ascii="Arial" w:hAnsi="Arial" w:cs="Arial"/>
          <w:bCs/>
          <w:sz w:val="22"/>
          <w:szCs w:val="22"/>
        </w:rPr>
        <w:t>:</w:t>
      </w:r>
    </w:p>
    <w:p w14:paraId="61AAB166" w14:textId="77777777" w:rsidR="00004EA1" w:rsidRDefault="00004EA1" w:rsidP="00004EA1">
      <w:pPr>
        <w:pStyle w:val="Akapitzlist"/>
        <w:jc w:val="both"/>
        <w:rPr>
          <w:rFonts w:ascii="Arial" w:hAnsi="Arial" w:cs="Arial"/>
          <w:sz w:val="22"/>
          <w:szCs w:val="22"/>
        </w:rPr>
      </w:pPr>
    </w:p>
    <w:p w14:paraId="30D7B813" w14:textId="5B0B6C1B" w:rsidR="00004EA1" w:rsidRPr="009767F0" w:rsidRDefault="00004EA1" w:rsidP="00167222">
      <w:pPr>
        <w:pStyle w:val="Akapitzlist"/>
        <w:numPr>
          <w:ilvl w:val="0"/>
          <w:numId w:val="49"/>
        </w:numPr>
        <w:jc w:val="both"/>
        <w:rPr>
          <w:rFonts w:ascii="Arial" w:hAnsi="Arial" w:cs="Arial"/>
          <w:sz w:val="22"/>
          <w:szCs w:val="22"/>
        </w:rPr>
      </w:pPr>
      <w:r w:rsidRPr="009767F0">
        <w:rPr>
          <w:rFonts w:ascii="Arial" w:hAnsi="Arial" w:cs="Arial"/>
          <w:sz w:val="22"/>
          <w:szCs w:val="22"/>
        </w:rPr>
        <w:t xml:space="preserve">roczne </w:t>
      </w:r>
      <w:r w:rsidR="00934385" w:rsidRPr="009767F0">
        <w:rPr>
          <w:rFonts w:ascii="Arial" w:hAnsi="Arial" w:cs="Arial"/>
          <w:sz w:val="22"/>
          <w:szCs w:val="22"/>
        </w:rPr>
        <w:t>oceny zachowania wychowawcy wystawiają</w:t>
      </w:r>
      <w:r w:rsidR="00934385" w:rsidRPr="009767F0">
        <w:t xml:space="preserve"> </w:t>
      </w:r>
      <w:r w:rsidR="00934385" w:rsidRPr="009767F0">
        <w:rPr>
          <w:rFonts w:ascii="Arial" w:hAnsi="Arial" w:cs="Arial"/>
          <w:sz w:val="22"/>
          <w:szCs w:val="22"/>
        </w:rPr>
        <w:t>w terminie nie przekraczającym 3 dni przed klasyfikacyjnym zebraniem rady pedagogicznej</w:t>
      </w:r>
      <w:r w:rsidRPr="009767F0">
        <w:rPr>
          <w:rFonts w:ascii="Arial" w:hAnsi="Arial" w:cs="Arial"/>
          <w:sz w:val="22"/>
          <w:szCs w:val="22"/>
        </w:rPr>
        <w:t xml:space="preserve"> z zachowaniem procedury przewidzianej w ust. 1 punkt 3 c);</w:t>
      </w:r>
    </w:p>
    <w:p w14:paraId="603F20AC" w14:textId="77777777" w:rsidR="00167222" w:rsidRPr="009767F0" w:rsidRDefault="00167222" w:rsidP="00167222">
      <w:pPr>
        <w:pStyle w:val="Akapitzlist"/>
        <w:jc w:val="both"/>
        <w:rPr>
          <w:rFonts w:ascii="Arial" w:hAnsi="Arial" w:cs="Arial"/>
          <w:sz w:val="22"/>
          <w:szCs w:val="22"/>
        </w:rPr>
      </w:pPr>
    </w:p>
    <w:p w14:paraId="5550F4F2" w14:textId="395B9572" w:rsidR="00934385" w:rsidRPr="009767F0" w:rsidRDefault="00167222" w:rsidP="00167222">
      <w:pPr>
        <w:pStyle w:val="Standard"/>
        <w:tabs>
          <w:tab w:val="left" w:pos="1134"/>
        </w:tabs>
        <w:spacing w:line="276" w:lineRule="auto"/>
        <w:jc w:val="both"/>
        <w:rPr>
          <w:rFonts w:ascii="Arial" w:hAnsi="Arial" w:cs="Arial"/>
          <w:sz w:val="22"/>
          <w:szCs w:val="22"/>
        </w:rPr>
      </w:pPr>
      <w:r w:rsidRPr="009767F0">
        <w:rPr>
          <w:rFonts w:ascii="Arial" w:hAnsi="Arial" w:cs="Arial"/>
          <w:sz w:val="22"/>
          <w:szCs w:val="22"/>
        </w:rPr>
        <w:t xml:space="preserve">14. </w:t>
      </w:r>
      <w:r w:rsidRPr="009767F0">
        <w:rPr>
          <w:rFonts w:ascii="Arial" w:hAnsi="Arial" w:cs="Arial"/>
          <w:bCs/>
          <w:sz w:val="22"/>
          <w:szCs w:val="22"/>
        </w:rPr>
        <w:t>§ 55 w ust 2 zmienia się numeracja punktów.</w:t>
      </w:r>
    </w:p>
    <w:p w14:paraId="47FB34E1" w14:textId="77777777" w:rsidR="008D523F" w:rsidRPr="009767F0" w:rsidRDefault="008D523F" w:rsidP="00435043">
      <w:pPr>
        <w:pStyle w:val="Standard"/>
        <w:tabs>
          <w:tab w:val="left" w:pos="1134"/>
        </w:tabs>
        <w:spacing w:line="276" w:lineRule="auto"/>
        <w:jc w:val="both"/>
        <w:rPr>
          <w:rFonts w:ascii="Arial" w:hAnsi="Arial" w:cs="Arial"/>
          <w:sz w:val="22"/>
          <w:szCs w:val="22"/>
        </w:rPr>
      </w:pPr>
    </w:p>
    <w:p w14:paraId="4F6C002F" w14:textId="4C5C1A67" w:rsidR="00DA3DE2" w:rsidRPr="009767F0" w:rsidRDefault="00DA3DE2" w:rsidP="00435043">
      <w:pPr>
        <w:pStyle w:val="Standard"/>
        <w:tabs>
          <w:tab w:val="left" w:pos="1134"/>
        </w:tabs>
        <w:spacing w:line="276" w:lineRule="auto"/>
        <w:jc w:val="center"/>
        <w:rPr>
          <w:rFonts w:ascii="Arial" w:hAnsi="Arial" w:cs="Arial"/>
          <w:bCs/>
          <w:sz w:val="22"/>
          <w:szCs w:val="22"/>
        </w:rPr>
      </w:pPr>
      <w:r w:rsidRPr="009767F0">
        <w:rPr>
          <w:rFonts w:ascii="Arial" w:hAnsi="Arial" w:cs="Arial"/>
          <w:bCs/>
          <w:sz w:val="22"/>
          <w:szCs w:val="22"/>
        </w:rPr>
        <w:t>§ 2.</w:t>
      </w:r>
    </w:p>
    <w:p w14:paraId="7D4FFBFD" w14:textId="77777777" w:rsidR="00DA3DE2" w:rsidRPr="009767F0" w:rsidRDefault="00DA3DE2" w:rsidP="00435043">
      <w:pPr>
        <w:pStyle w:val="Standard"/>
        <w:tabs>
          <w:tab w:val="left" w:pos="1134"/>
        </w:tabs>
        <w:spacing w:line="276" w:lineRule="auto"/>
        <w:rPr>
          <w:rFonts w:ascii="Arial" w:hAnsi="Arial" w:cs="Arial"/>
          <w:bCs/>
          <w:sz w:val="22"/>
          <w:szCs w:val="22"/>
        </w:rPr>
      </w:pPr>
    </w:p>
    <w:p w14:paraId="00830EDA" w14:textId="02078D4A" w:rsidR="00DA3DE2" w:rsidRPr="009767F0" w:rsidRDefault="00DA3DE2" w:rsidP="00435043">
      <w:pPr>
        <w:pStyle w:val="Standard"/>
        <w:tabs>
          <w:tab w:val="left" w:pos="1134"/>
        </w:tabs>
        <w:spacing w:line="276" w:lineRule="auto"/>
        <w:rPr>
          <w:rFonts w:ascii="Arial" w:hAnsi="Arial" w:cs="Arial"/>
          <w:sz w:val="22"/>
          <w:szCs w:val="22"/>
        </w:rPr>
      </w:pPr>
      <w:r w:rsidRPr="009767F0">
        <w:rPr>
          <w:rFonts w:ascii="Arial" w:hAnsi="Arial" w:cs="Arial"/>
          <w:sz w:val="22"/>
          <w:szCs w:val="22"/>
        </w:rPr>
        <w:t xml:space="preserve">Zobowiązuje się </w:t>
      </w:r>
      <w:r w:rsidR="00282CA0" w:rsidRPr="009767F0">
        <w:rPr>
          <w:rFonts w:ascii="Arial" w:hAnsi="Arial" w:cs="Arial"/>
          <w:sz w:val="22"/>
          <w:szCs w:val="22"/>
        </w:rPr>
        <w:t>D</w:t>
      </w:r>
      <w:r w:rsidRPr="009767F0">
        <w:rPr>
          <w:rFonts w:ascii="Arial" w:hAnsi="Arial" w:cs="Arial"/>
          <w:sz w:val="22"/>
          <w:szCs w:val="22"/>
        </w:rPr>
        <w:t>yrektora do opracowania i opublikowania</w:t>
      </w:r>
      <w:r w:rsidR="00C6308F" w:rsidRPr="009767F0">
        <w:rPr>
          <w:rFonts w:ascii="Arial" w:hAnsi="Arial" w:cs="Arial"/>
          <w:sz w:val="22"/>
          <w:szCs w:val="22"/>
        </w:rPr>
        <w:t xml:space="preserve"> jednolitego</w:t>
      </w:r>
      <w:r w:rsidRPr="009767F0">
        <w:rPr>
          <w:rFonts w:ascii="Arial" w:hAnsi="Arial" w:cs="Arial"/>
          <w:sz w:val="22"/>
          <w:szCs w:val="22"/>
        </w:rPr>
        <w:t xml:space="preserve"> tekstu statutu.</w:t>
      </w:r>
    </w:p>
    <w:p w14:paraId="3EDD7113" w14:textId="77777777" w:rsidR="00DA3DE2" w:rsidRPr="009767F0" w:rsidRDefault="00DA3DE2" w:rsidP="00435043">
      <w:pPr>
        <w:pStyle w:val="Standard"/>
        <w:tabs>
          <w:tab w:val="left" w:pos="1134"/>
        </w:tabs>
        <w:spacing w:line="276" w:lineRule="auto"/>
        <w:ind w:left="720"/>
        <w:rPr>
          <w:rFonts w:ascii="Arial" w:hAnsi="Arial" w:cs="Arial"/>
          <w:bCs/>
          <w:sz w:val="22"/>
          <w:szCs w:val="22"/>
        </w:rPr>
      </w:pPr>
    </w:p>
    <w:p w14:paraId="5047C25D" w14:textId="77777777" w:rsidR="00DA3DE2" w:rsidRPr="009767F0" w:rsidRDefault="00DA3DE2" w:rsidP="00435043">
      <w:pPr>
        <w:pStyle w:val="Standard"/>
        <w:tabs>
          <w:tab w:val="left" w:pos="1134"/>
        </w:tabs>
        <w:spacing w:line="276" w:lineRule="auto"/>
        <w:jc w:val="center"/>
        <w:rPr>
          <w:rFonts w:ascii="Arial" w:hAnsi="Arial" w:cs="Arial"/>
          <w:bCs/>
          <w:sz w:val="22"/>
          <w:szCs w:val="22"/>
        </w:rPr>
      </w:pPr>
      <w:r w:rsidRPr="009767F0">
        <w:rPr>
          <w:rFonts w:ascii="Arial" w:hAnsi="Arial" w:cs="Arial"/>
          <w:bCs/>
          <w:sz w:val="22"/>
          <w:szCs w:val="22"/>
        </w:rPr>
        <w:t>§ 3.</w:t>
      </w:r>
    </w:p>
    <w:p w14:paraId="6BF854A1" w14:textId="77777777" w:rsidR="00DA3DE2" w:rsidRPr="009767F0" w:rsidRDefault="00DA3DE2" w:rsidP="00435043">
      <w:pPr>
        <w:pStyle w:val="Standard"/>
        <w:tabs>
          <w:tab w:val="left" w:pos="1134"/>
        </w:tabs>
        <w:spacing w:line="276" w:lineRule="auto"/>
        <w:ind w:left="720"/>
        <w:rPr>
          <w:rFonts w:ascii="Arial" w:hAnsi="Arial" w:cs="Arial"/>
          <w:bCs/>
          <w:sz w:val="22"/>
          <w:szCs w:val="22"/>
        </w:rPr>
      </w:pPr>
    </w:p>
    <w:p w14:paraId="30D3A571" w14:textId="77777777" w:rsidR="003142DF" w:rsidRPr="009767F0" w:rsidRDefault="00DA3DE2" w:rsidP="00435043">
      <w:pPr>
        <w:pStyle w:val="Standard"/>
        <w:tabs>
          <w:tab w:val="left" w:pos="1134"/>
        </w:tabs>
        <w:spacing w:line="276" w:lineRule="auto"/>
        <w:jc w:val="both"/>
        <w:rPr>
          <w:rFonts w:ascii="Arial" w:hAnsi="Arial" w:cs="Arial"/>
          <w:sz w:val="22"/>
          <w:szCs w:val="22"/>
        </w:rPr>
      </w:pPr>
      <w:r w:rsidRPr="009767F0">
        <w:rPr>
          <w:rFonts w:ascii="Arial" w:hAnsi="Arial" w:cs="Arial"/>
          <w:sz w:val="22"/>
          <w:szCs w:val="22"/>
        </w:rPr>
        <w:t>Uchwała wchodzi w życie z dniem …...................</w:t>
      </w:r>
    </w:p>
    <w:sectPr w:rsidR="003142DF" w:rsidRPr="009767F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31853C" w14:textId="77777777" w:rsidR="004E3582" w:rsidRDefault="004E3582" w:rsidP="001E2F2E">
      <w:r>
        <w:separator/>
      </w:r>
    </w:p>
  </w:endnote>
  <w:endnote w:type="continuationSeparator" w:id="0">
    <w:p w14:paraId="1AFACCFC" w14:textId="77777777" w:rsidR="004E3582" w:rsidRDefault="004E3582" w:rsidP="001E2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OpenSymbol">
    <w:charset w:val="00"/>
    <w:family w:val="auto"/>
    <w:pitch w:val="variable"/>
    <w:sig w:usb0="800000AF" w:usb1="1001ECEA"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37DE31" w14:textId="77777777" w:rsidR="004E3582" w:rsidRDefault="004E3582" w:rsidP="001E2F2E">
      <w:r>
        <w:separator/>
      </w:r>
    </w:p>
  </w:footnote>
  <w:footnote w:type="continuationSeparator" w:id="0">
    <w:p w14:paraId="19BF59BF" w14:textId="77777777" w:rsidR="004E3582" w:rsidRDefault="004E3582" w:rsidP="001E2F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3"/>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 w15:restartNumberingAfterBreak="0">
    <w:nsid w:val="0000000E"/>
    <w:multiLevelType w:val="singleLevel"/>
    <w:tmpl w:val="AE72DA68"/>
    <w:name w:val="WW8Num14"/>
    <w:lvl w:ilvl="0">
      <w:start w:val="2"/>
      <w:numFmt w:val="decimal"/>
      <w:lvlText w:val="%1."/>
      <w:lvlJc w:val="left"/>
      <w:pPr>
        <w:tabs>
          <w:tab w:val="num" w:pos="996"/>
        </w:tabs>
        <w:ind w:left="996" w:hanging="360"/>
      </w:pPr>
      <w:rPr>
        <w:rFonts w:cs="Times New Roman"/>
        <w:b w:val="0"/>
      </w:rPr>
    </w:lvl>
  </w:abstractNum>
  <w:abstractNum w:abstractNumId="2" w15:restartNumberingAfterBreak="0">
    <w:nsid w:val="00000013"/>
    <w:multiLevelType w:val="multilevel"/>
    <w:tmpl w:val="00000013"/>
    <w:name w:val="WW8Num30"/>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 w15:restartNumberingAfterBreak="0">
    <w:nsid w:val="00000014"/>
    <w:multiLevelType w:val="singleLevel"/>
    <w:tmpl w:val="00000014"/>
    <w:name w:val="WW8Num22"/>
    <w:lvl w:ilvl="0">
      <w:start w:val="1"/>
      <w:numFmt w:val="bullet"/>
      <w:lvlText w:val=""/>
      <w:lvlJc w:val="left"/>
      <w:pPr>
        <w:tabs>
          <w:tab w:val="num" w:pos="720"/>
        </w:tabs>
        <w:ind w:left="720" w:hanging="360"/>
      </w:pPr>
      <w:rPr>
        <w:rFonts w:ascii="Wingdings" w:hAnsi="Wingdings"/>
      </w:rPr>
    </w:lvl>
  </w:abstractNum>
  <w:abstractNum w:abstractNumId="4" w15:restartNumberingAfterBreak="0">
    <w:nsid w:val="00000015"/>
    <w:multiLevelType w:val="multilevel"/>
    <w:tmpl w:val="97B8F0C0"/>
    <w:name w:val="WW8Num34"/>
    <w:lvl w:ilvl="0">
      <w:start w:val="1"/>
      <w:numFmt w:val="decimal"/>
      <w:lvlText w:val="%1."/>
      <w:lvlJc w:val="left"/>
      <w:pPr>
        <w:tabs>
          <w:tab w:val="num" w:pos="0"/>
        </w:tabs>
        <w:ind w:left="720" w:hanging="360"/>
      </w:pPr>
      <w:rPr>
        <w:color w:val="auto"/>
        <w:spacing w:val="0"/>
        <w:kern w:val="24"/>
        <w:position w:val="0"/>
      </w:rPr>
    </w:lvl>
    <w:lvl w:ilvl="1">
      <w:start w:val="1"/>
      <w:numFmt w:val="decimal"/>
      <w:lvlText w:val="%2."/>
      <w:lvlJc w:val="left"/>
      <w:pPr>
        <w:tabs>
          <w:tab w:val="num" w:pos="0"/>
        </w:tabs>
        <w:ind w:left="1080" w:hanging="360"/>
      </w:pPr>
      <w:rPr>
        <w:color w:val="auto"/>
      </w:r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5" w15:restartNumberingAfterBreak="0">
    <w:nsid w:val="00000022"/>
    <w:multiLevelType w:val="multilevel"/>
    <w:tmpl w:val="D9E2337E"/>
    <w:name w:val="WW8Num35"/>
    <w:lvl w:ilvl="0">
      <w:start w:val="2"/>
      <w:numFmt w:val="decimal"/>
      <w:lvlText w:val="%1."/>
      <w:lvlJc w:val="left"/>
      <w:pPr>
        <w:tabs>
          <w:tab w:val="num" w:pos="360"/>
        </w:tabs>
        <w:ind w:left="360" w:hanging="360"/>
      </w:pPr>
      <w:rPr>
        <w:rFonts w:cs="Times New Roman"/>
        <w:b/>
        <w:sz w:val="24"/>
        <w:szCs w:val="24"/>
      </w:rPr>
    </w:lvl>
    <w:lvl w:ilvl="1">
      <w:start w:val="1"/>
      <w:numFmt w:val="decimal"/>
      <w:lvlText w:val="%2)"/>
      <w:lvlJc w:val="left"/>
      <w:pPr>
        <w:tabs>
          <w:tab w:val="num" w:pos="1080"/>
        </w:tabs>
        <w:ind w:left="1080" w:hanging="360"/>
      </w:pPr>
    </w:lvl>
    <w:lvl w:ilvl="2">
      <w:start w:val="2"/>
      <w:numFmt w:val="lowerLetter"/>
      <w:lvlText w:val="%3)"/>
      <w:lvlJc w:val="left"/>
      <w:pPr>
        <w:tabs>
          <w:tab w:val="num" w:pos="1137"/>
        </w:tabs>
        <w:ind w:left="1137" w:hanging="6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6" w15:restartNumberingAfterBreak="0">
    <w:nsid w:val="00000026"/>
    <w:multiLevelType w:val="singleLevel"/>
    <w:tmpl w:val="03067D1C"/>
    <w:name w:val="WW8Num39"/>
    <w:lvl w:ilvl="0">
      <w:start w:val="2"/>
      <w:numFmt w:val="decimal"/>
      <w:lvlText w:val="%1."/>
      <w:lvlJc w:val="left"/>
      <w:pPr>
        <w:tabs>
          <w:tab w:val="num" w:pos="360"/>
        </w:tabs>
        <w:ind w:left="360" w:hanging="360"/>
      </w:pPr>
      <w:rPr>
        <w:rFonts w:cs="Times New Roman"/>
        <w:b w:val="0"/>
      </w:rPr>
    </w:lvl>
  </w:abstractNum>
  <w:abstractNum w:abstractNumId="7" w15:restartNumberingAfterBreak="0">
    <w:nsid w:val="00000027"/>
    <w:multiLevelType w:val="singleLevel"/>
    <w:tmpl w:val="00000027"/>
    <w:name w:val="WW8Num41"/>
    <w:lvl w:ilvl="0">
      <w:start w:val="1"/>
      <w:numFmt w:val="decimal"/>
      <w:lvlText w:val="%1."/>
      <w:lvlJc w:val="left"/>
      <w:pPr>
        <w:tabs>
          <w:tab w:val="num" w:pos="1065"/>
        </w:tabs>
        <w:ind w:left="1065" w:hanging="360"/>
      </w:pPr>
    </w:lvl>
  </w:abstractNum>
  <w:abstractNum w:abstractNumId="8" w15:restartNumberingAfterBreak="0">
    <w:nsid w:val="0000002B"/>
    <w:multiLevelType w:val="multilevel"/>
    <w:tmpl w:val="0000002B"/>
    <w:name w:val="WW8Num68"/>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9" w15:restartNumberingAfterBreak="0">
    <w:nsid w:val="00000032"/>
    <w:multiLevelType w:val="singleLevel"/>
    <w:tmpl w:val="46664C6E"/>
    <w:name w:val="WW8Num52"/>
    <w:lvl w:ilvl="0">
      <w:start w:val="2"/>
      <w:numFmt w:val="decimal"/>
      <w:lvlText w:val="%1."/>
      <w:lvlJc w:val="left"/>
      <w:pPr>
        <w:tabs>
          <w:tab w:val="num" w:pos="552"/>
        </w:tabs>
        <w:ind w:left="552" w:hanging="552"/>
      </w:pPr>
      <w:rPr>
        <w:rFonts w:cs="Times New Roman"/>
        <w:b w:val="0"/>
      </w:rPr>
    </w:lvl>
  </w:abstractNum>
  <w:abstractNum w:abstractNumId="10" w15:restartNumberingAfterBreak="0">
    <w:nsid w:val="00000033"/>
    <w:multiLevelType w:val="multilevel"/>
    <w:tmpl w:val="F8FEEA2E"/>
    <w:name w:val="WW8Num76"/>
    <w:lvl w:ilvl="0">
      <w:start w:val="1"/>
      <w:numFmt w:val="decimal"/>
      <w:lvlText w:val="%1)"/>
      <w:lvlJc w:val="left"/>
      <w:pPr>
        <w:tabs>
          <w:tab w:val="num" w:pos="0"/>
        </w:tabs>
        <w:ind w:left="1080" w:hanging="360"/>
      </w:pPr>
      <w:rPr>
        <w:rFonts w:ascii="Times New Roman" w:hAnsi="Times New Roman" w:cs="Times New Roman"/>
        <w:color w:val="000000"/>
        <w:sz w:val="24"/>
        <w:szCs w:val="24"/>
      </w:rPr>
    </w:lvl>
    <w:lvl w:ilvl="1">
      <w:start w:val="1"/>
      <w:numFmt w:val="decimal"/>
      <w:lvlText w:val="%2)"/>
      <w:lvlJc w:val="left"/>
      <w:pPr>
        <w:tabs>
          <w:tab w:val="num" w:pos="0"/>
        </w:tabs>
        <w:ind w:left="644" w:hanging="360"/>
      </w:pPr>
      <w:rPr>
        <w:color w:val="auto"/>
      </w:rPr>
    </w:lvl>
    <w:lvl w:ilvl="2">
      <w:start w:val="1"/>
      <w:numFmt w:val="lowerLetter"/>
      <w:lvlText w:val="%3)"/>
      <w:lvlJc w:val="left"/>
      <w:pPr>
        <w:tabs>
          <w:tab w:val="num" w:pos="0"/>
        </w:tabs>
        <w:ind w:left="3420" w:hanging="360"/>
      </w:pPr>
      <w:rPr>
        <w:b/>
        <w:bCs/>
      </w:r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11" w15:restartNumberingAfterBreak="0">
    <w:nsid w:val="00000034"/>
    <w:multiLevelType w:val="singleLevel"/>
    <w:tmpl w:val="00000034"/>
    <w:name w:val="WW8Num54"/>
    <w:lvl w:ilvl="0">
      <w:start w:val="1"/>
      <w:numFmt w:val="decimal"/>
      <w:lvlText w:val="%1)"/>
      <w:lvlJc w:val="left"/>
      <w:pPr>
        <w:tabs>
          <w:tab w:val="num" w:pos="1425"/>
        </w:tabs>
        <w:ind w:left="1425" w:hanging="360"/>
      </w:pPr>
    </w:lvl>
  </w:abstractNum>
  <w:abstractNum w:abstractNumId="12" w15:restartNumberingAfterBreak="0">
    <w:nsid w:val="02B16BF5"/>
    <w:multiLevelType w:val="multilevel"/>
    <w:tmpl w:val="C674CB3E"/>
    <w:styleLink w:val="WW8Num29"/>
    <w:lvl w:ilvl="0">
      <w:start w:val="1"/>
      <w:numFmt w:val="decimal"/>
      <w:lvlText w:val="%1."/>
      <w:lvlJc w:val="left"/>
      <w:pPr>
        <w:ind w:left="284" w:hanging="284"/>
      </w:pPr>
      <w:rPr>
        <w:rFonts w:ascii="Times New Roman" w:eastAsia="Times New Roman" w:hAnsi="Times New Roman" w:cs="Times New Roman"/>
        <w:b/>
        <w:bCs/>
        <w:strike w:val="0"/>
        <w:dstrike w:val="0"/>
        <w:color w:val="000000"/>
        <w:spacing w:val="-1"/>
        <w:position w:val="0"/>
        <w:sz w:val="23"/>
        <w:szCs w:val="23"/>
        <w:shd w:val="clear" w:color="auto" w:fill="FFFFFF"/>
        <w:vertAlign w:val="baseli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055406E8"/>
    <w:multiLevelType w:val="multilevel"/>
    <w:tmpl w:val="4A32B02C"/>
    <w:styleLink w:val="WW8Num13"/>
    <w:lvl w:ilvl="0">
      <w:start w:val="1"/>
      <w:numFmt w:val="lowerLetter"/>
      <w:lvlText w:val="%1)"/>
      <w:lvlJc w:val="left"/>
      <w:pPr>
        <w:ind w:left="14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057B6F17"/>
    <w:multiLevelType w:val="multilevel"/>
    <w:tmpl w:val="35D0E182"/>
    <w:styleLink w:val="WW8Num1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0AD7013B"/>
    <w:multiLevelType w:val="multilevel"/>
    <w:tmpl w:val="A2C25A46"/>
    <w:styleLink w:val="WW8Num2"/>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0C641241"/>
    <w:multiLevelType w:val="hybridMultilevel"/>
    <w:tmpl w:val="FDB23B38"/>
    <w:name w:val="WW8Num42223222222222223222222"/>
    <w:lvl w:ilvl="0" w:tplc="04150011">
      <w:start w:val="1"/>
      <w:numFmt w:val="decimal"/>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17" w15:restartNumberingAfterBreak="0">
    <w:nsid w:val="136B15AA"/>
    <w:multiLevelType w:val="multilevel"/>
    <w:tmpl w:val="972CDAA2"/>
    <w:styleLink w:val="WW8Num27"/>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141B7278"/>
    <w:multiLevelType w:val="multilevel"/>
    <w:tmpl w:val="84FEA6A2"/>
    <w:styleLink w:val="WW8Num3"/>
    <w:lvl w:ilvl="0">
      <w:numFmt w:val="bullet"/>
      <w:lvlText w:val=""/>
      <w:lvlJc w:val="left"/>
      <w:pPr>
        <w:ind w:left="720" w:hanging="360"/>
      </w:pPr>
      <w:rPr>
        <w:rFonts w:ascii="Symbol" w:hAnsi="Symbol"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1542359B"/>
    <w:multiLevelType w:val="multilevel"/>
    <w:tmpl w:val="704685AC"/>
    <w:styleLink w:val="WW8Num80"/>
    <w:lvl w:ilvl="0">
      <w:start w:val="1"/>
      <w:numFmt w:val="decimal"/>
      <w:lvlText w:val="%1."/>
      <w:lvlJc w:val="left"/>
      <w:pPr>
        <w:ind w:left="720" w:hanging="360"/>
      </w:pPr>
      <w:rPr>
        <w:rFonts w:eastAsia="Times New Roman" w:cs="Times New Roman"/>
        <w:b/>
        <w:bCs/>
        <w:i w:val="0"/>
        <w:iCs w:val="0"/>
        <w:strike w:val="0"/>
        <w:dstrike w:val="0"/>
        <w:color w:val="FF3333"/>
        <w:position w:val="0"/>
        <w:sz w:val="24"/>
        <w:szCs w:val="24"/>
        <w:vertAlign w:val="baseli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18F4007B"/>
    <w:multiLevelType w:val="multilevel"/>
    <w:tmpl w:val="57F6D3CA"/>
    <w:styleLink w:val="WW8Num8"/>
    <w:lvl w:ilvl="0">
      <w:start w:val="1"/>
      <w:numFmt w:val="decimal"/>
      <w:lvlText w:val="%1."/>
      <w:lvlJc w:val="left"/>
      <w:pPr>
        <w:ind w:left="720" w:hanging="360"/>
      </w:pPr>
      <w:rPr>
        <w:sz w:val="23"/>
      </w:rPr>
    </w:lvl>
    <w:lvl w:ilvl="1">
      <w:start w:val="1"/>
      <w:numFmt w:val="decimal"/>
      <w:lvlText w:val="%2)"/>
      <w:lvlJc w:val="left"/>
      <w:pPr>
        <w:ind w:left="851" w:hanging="284"/>
      </w:pPr>
      <w:rPr>
        <w:rFonts w:ascii="Times New Roman" w:eastAsia="Times New Roman" w:hAnsi="Times New Roman" w:cs="Times New Roman"/>
        <w:sz w:val="20"/>
        <w:szCs w:val="20"/>
      </w:rPr>
    </w:lvl>
    <w:lvl w:ilvl="2">
      <w:start w:val="1"/>
      <w:numFmt w:val="decimal"/>
      <w:lvlText w:val="%3."/>
      <w:lvlJc w:val="left"/>
      <w:pPr>
        <w:ind w:left="2340" w:hanging="360"/>
      </w:pPr>
      <w:rPr>
        <w:sz w:val="23"/>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8FC39C9"/>
    <w:multiLevelType w:val="multilevel"/>
    <w:tmpl w:val="435EC8D2"/>
    <w:styleLink w:val="WW8Num42"/>
    <w:lvl w:ilvl="0">
      <w:start w:val="1"/>
      <w:numFmt w:val="lowerLetter"/>
      <w:lvlText w:val="%1."/>
      <w:lvlJc w:val="left"/>
      <w:pPr>
        <w:ind w:left="720" w:hanging="360"/>
      </w:pPr>
    </w:lvl>
    <w:lvl w:ilvl="1">
      <w:numFmt w:val="bullet"/>
      <w:lvlText w:val=""/>
      <w:lvlJc w:val="left"/>
      <w:pPr>
        <w:ind w:left="1440" w:hanging="360"/>
      </w:pPr>
      <w:rPr>
        <w:rFonts w:ascii="Symbol" w:hAnsi="Symbo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B704A86"/>
    <w:multiLevelType w:val="multilevel"/>
    <w:tmpl w:val="7DEAF2A8"/>
    <w:styleLink w:val="WW8Num17"/>
    <w:lvl w:ilvl="0">
      <w:start w:val="1"/>
      <w:numFmt w:val="decimal"/>
      <w:lvlText w:val="%1."/>
      <w:lvlJc w:val="left"/>
      <w:pPr>
        <w:ind w:left="720" w:hanging="360"/>
      </w:pPr>
      <w:rPr>
        <w:rFonts w:ascii="Arial" w:hAnsi="Arial" w:cs="Arial"/>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3" w15:restartNumberingAfterBreak="0">
    <w:nsid w:val="1DA92345"/>
    <w:multiLevelType w:val="multilevel"/>
    <w:tmpl w:val="838C3634"/>
    <w:styleLink w:val="WW8Num91"/>
    <w:lvl w:ilvl="0">
      <w:start w:val="11"/>
      <w:numFmt w:val="decimal"/>
      <w:lvlText w:val="%1."/>
      <w:lvlJc w:val="left"/>
      <w:pPr>
        <w:ind w:left="720" w:hanging="360"/>
      </w:pPr>
      <w:rPr>
        <w:rFonts w:cs="Times New Roman"/>
        <w:b/>
        <w:bCs/>
        <w:i w:val="0"/>
        <w:iCs w:val="0"/>
        <w:sz w:val="24"/>
        <w:szCs w:val="24"/>
        <w:shd w:val="clear" w:color="auto" w:fill="FFFF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21C658E5"/>
    <w:multiLevelType w:val="multilevel"/>
    <w:tmpl w:val="28E07330"/>
    <w:styleLink w:val="WW8Num37"/>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22B47CB2"/>
    <w:multiLevelType w:val="multilevel"/>
    <w:tmpl w:val="13D8C998"/>
    <w:styleLink w:val="WW8Num32"/>
    <w:lvl w:ilvl="0">
      <w:start w:val="1"/>
      <w:numFmt w:val="decimal"/>
      <w:lvlText w:val="%1)"/>
      <w:lvlJc w:val="left"/>
      <w:pPr>
        <w:ind w:left="0" w:firstLine="0"/>
      </w:pPr>
      <w:rPr>
        <w:sz w:val="20"/>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6" w15:restartNumberingAfterBreak="0">
    <w:nsid w:val="233D02CC"/>
    <w:multiLevelType w:val="multilevel"/>
    <w:tmpl w:val="D7C652D0"/>
    <w:styleLink w:val="WW8Num9"/>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23E11A6F"/>
    <w:multiLevelType w:val="multilevel"/>
    <w:tmpl w:val="884C71E0"/>
    <w:styleLink w:val="WW8Num79"/>
    <w:lvl w:ilvl="0">
      <w:start w:val="7"/>
      <w:numFmt w:val="decimal"/>
      <w:lvlText w:val="%1."/>
      <w:lvlJc w:val="left"/>
      <w:pPr>
        <w:ind w:left="720" w:hanging="360"/>
      </w:pPr>
      <w:rPr>
        <w:rFonts w:eastAsia="Times New Roman" w:cs="Times New Roman"/>
        <w:b/>
        <w:bCs/>
        <w:strike w:val="0"/>
        <w:dstrike w:val="0"/>
        <w:color w:val="FF3333"/>
        <w:position w:val="0"/>
        <w:sz w:val="24"/>
        <w:szCs w:val="24"/>
        <w:shd w:val="clear" w:color="auto" w:fill="FFFFFF"/>
        <w:vertAlign w:val="baseli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288F2230"/>
    <w:multiLevelType w:val="hybridMultilevel"/>
    <w:tmpl w:val="6414E678"/>
    <w:name w:val="WW8Num42223222222222223222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2C6D1773"/>
    <w:multiLevelType w:val="multilevel"/>
    <w:tmpl w:val="8514DD12"/>
    <w:styleLink w:val="WW8Num65"/>
    <w:lvl w:ilvl="0">
      <w:start w:val="1"/>
      <w:numFmt w:val="decimal"/>
      <w:lvlText w:val="%1)"/>
      <w:lvlJc w:val="left"/>
      <w:pPr>
        <w:ind w:left="1080" w:hanging="360"/>
      </w:pPr>
      <w:rPr>
        <w:rFonts w:ascii="Times New Roman" w:hAnsi="Times New Roman" w:cs="Times New Roman"/>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 w15:restartNumberingAfterBreak="0">
    <w:nsid w:val="3714383B"/>
    <w:multiLevelType w:val="hybridMultilevel"/>
    <w:tmpl w:val="BECC31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B710F83"/>
    <w:multiLevelType w:val="multilevel"/>
    <w:tmpl w:val="B512EE82"/>
    <w:styleLink w:val="WW8Num81"/>
    <w:lvl w:ilvl="0">
      <w:start w:val="10"/>
      <w:numFmt w:val="decimal"/>
      <w:lvlText w:val="%1."/>
      <w:lvlJc w:val="left"/>
      <w:pPr>
        <w:ind w:left="720" w:hanging="360"/>
      </w:pPr>
      <w:rPr>
        <w:rFonts w:eastAsia="Times New Roman" w:cs="Times New Roman"/>
        <w:b/>
        <w:bCs/>
        <w:i w:val="0"/>
        <w:iCs w:val="0"/>
        <w:strike w:val="0"/>
        <w:dstrike w:val="0"/>
        <w:color w:val="FF3333"/>
        <w:position w:val="0"/>
        <w:sz w:val="24"/>
        <w:szCs w:val="24"/>
        <w:vertAlign w:val="baseli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3BEC1164"/>
    <w:multiLevelType w:val="hybridMultilevel"/>
    <w:tmpl w:val="53D47B6C"/>
    <w:lvl w:ilvl="0" w:tplc="FFFFFFFF">
      <w:numFmt w:val="bullet"/>
      <w:lvlText w:val="-"/>
      <w:lvlJc w:val="left"/>
      <w:pPr>
        <w:ind w:left="1080" w:hanging="360"/>
      </w:pPr>
      <w:rPr>
        <w:rFonts w:ascii="Times New Roman" w:eastAsia="Times New Roman"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15:restartNumberingAfterBreak="0">
    <w:nsid w:val="3DEB30A8"/>
    <w:multiLevelType w:val="hybridMultilevel"/>
    <w:tmpl w:val="C9C8A57E"/>
    <w:name w:val="WW8Num42223"/>
    <w:lvl w:ilvl="0" w:tplc="758C15FA">
      <w:start w:val="10"/>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40071C4C"/>
    <w:multiLevelType w:val="multilevel"/>
    <w:tmpl w:val="6BB2202C"/>
    <w:styleLink w:val="WW8Num31"/>
    <w:lvl w:ilvl="0">
      <w:start w:val="1"/>
      <w:numFmt w:val="lowerLetter"/>
      <w:lvlText w:val="%1)"/>
      <w:lvlJc w:val="left"/>
      <w:pPr>
        <w:ind w:left="680" w:hanging="226"/>
      </w:pPr>
      <w:rPr>
        <w:strike w:val="0"/>
        <w:dstrike w:val="0"/>
        <w:sz w:val="23"/>
        <w:szCs w:val="23"/>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401B13B6"/>
    <w:multiLevelType w:val="multilevel"/>
    <w:tmpl w:val="B04CC470"/>
    <w:styleLink w:val="WW8Num85"/>
    <w:lvl w:ilvl="0">
      <w:start w:val="1"/>
      <w:numFmt w:val="decimal"/>
      <w:lvlText w:val="%1."/>
      <w:lvlJc w:val="left"/>
      <w:pPr>
        <w:ind w:left="720" w:hanging="360"/>
      </w:pPr>
      <w:rPr>
        <w:b w:val="0"/>
        <w:bCs w:val="0"/>
        <w:strike w:val="0"/>
        <w:dstrike w:val="0"/>
        <w:color w:val="FF3333"/>
        <w:spacing w:val="-1"/>
        <w:position w:val="0"/>
        <w:sz w:val="24"/>
        <w:szCs w:val="24"/>
        <w:shd w:val="clear" w:color="auto" w:fill="FFFFFF"/>
        <w:vertAlign w:val="baseli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41A055F2"/>
    <w:multiLevelType w:val="multilevel"/>
    <w:tmpl w:val="EC30A8E4"/>
    <w:styleLink w:val="WW8Num9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15:restartNumberingAfterBreak="0">
    <w:nsid w:val="42835613"/>
    <w:multiLevelType w:val="multilevel"/>
    <w:tmpl w:val="B7CA4E0E"/>
    <w:styleLink w:val="WW8Num21"/>
    <w:lvl w:ilvl="0">
      <w:start w:val="1"/>
      <w:numFmt w:val="decimal"/>
      <w:lvlText w:val="%1)"/>
      <w:lvlJc w:val="left"/>
      <w:pPr>
        <w:ind w:left="737" w:hanging="397"/>
      </w:pPr>
      <w:rPr>
        <w:rFonts w:ascii="Times New Roman" w:eastAsia="Times New Roman" w:hAnsi="Times New Roman" w:cs="Times New Roman"/>
        <w:sz w:val="23"/>
        <w:szCs w:val="23"/>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15:restartNumberingAfterBreak="0">
    <w:nsid w:val="42D3582B"/>
    <w:multiLevelType w:val="hybridMultilevel"/>
    <w:tmpl w:val="4ADA1786"/>
    <w:name w:val="WW8Num4222322222222222322222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44F770A7"/>
    <w:multiLevelType w:val="multilevel"/>
    <w:tmpl w:val="22BC045C"/>
    <w:styleLink w:val="WW8Num10"/>
    <w:lvl w:ilvl="0">
      <w:start w:val="8"/>
      <w:numFmt w:val="decimal"/>
      <w:lvlText w:val="%1."/>
      <w:lvlJc w:val="left"/>
      <w:pPr>
        <w:ind w:left="360" w:hanging="360"/>
      </w:pPr>
      <w:rPr>
        <w:rFonts w:ascii="Wingdings" w:hAnsi="Wingdings" w:cs="Wingdings"/>
      </w:rPr>
    </w:lvl>
    <w:lvl w:ilvl="1">
      <w:start w:val="1"/>
      <w:numFmt w:val="lowerLetter"/>
      <w:lvlText w:val="%2)"/>
      <w:lvlJc w:val="left"/>
      <w:pPr>
        <w:ind w:left="730" w:hanging="360"/>
      </w:pPr>
      <w:rPr>
        <w:rFonts w:ascii="Courier New" w:hAnsi="Courier New" w:cs="Courier New"/>
      </w:rPr>
    </w:lvl>
    <w:lvl w:ilvl="2">
      <w:start w:val="1"/>
      <w:numFmt w:val="lowerRoman"/>
      <w:lvlText w:val="%3."/>
      <w:lvlJc w:val="right"/>
      <w:pPr>
        <w:ind w:left="1450" w:hanging="180"/>
      </w:pPr>
    </w:lvl>
    <w:lvl w:ilvl="3">
      <w:start w:val="1"/>
      <w:numFmt w:val="decimal"/>
      <w:lvlText w:val="%4."/>
      <w:lvlJc w:val="left"/>
      <w:pPr>
        <w:ind w:left="2170" w:hanging="360"/>
      </w:pPr>
      <w:rPr>
        <w:rFonts w:ascii="Symbol" w:hAnsi="Symbol" w:cs="Symbol"/>
      </w:rPr>
    </w:lvl>
    <w:lvl w:ilvl="4">
      <w:start w:val="1"/>
      <w:numFmt w:val="lowerLetter"/>
      <w:lvlText w:val="%5."/>
      <w:lvlJc w:val="left"/>
      <w:pPr>
        <w:ind w:left="2890" w:hanging="360"/>
      </w:pPr>
    </w:lvl>
    <w:lvl w:ilvl="5">
      <w:start w:val="1"/>
      <w:numFmt w:val="lowerRoman"/>
      <w:lvlText w:val="%6."/>
      <w:lvlJc w:val="right"/>
      <w:pPr>
        <w:ind w:left="3610" w:hanging="180"/>
      </w:pPr>
    </w:lvl>
    <w:lvl w:ilvl="6">
      <w:start w:val="1"/>
      <w:numFmt w:val="decimal"/>
      <w:lvlText w:val="%7."/>
      <w:lvlJc w:val="left"/>
      <w:pPr>
        <w:ind w:left="4330" w:hanging="360"/>
      </w:pPr>
    </w:lvl>
    <w:lvl w:ilvl="7">
      <w:start w:val="1"/>
      <w:numFmt w:val="lowerLetter"/>
      <w:lvlText w:val="%8."/>
      <w:lvlJc w:val="left"/>
      <w:pPr>
        <w:ind w:left="5050" w:hanging="360"/>
      </w:pPr>
    </w:lvl>
    <w:lvl w:ilvl="8">
      <w:start w:val="1"/>
      <w:numFmt w:val="lowerRoman"/>
      <w:lvlText w:val="%9."/>
      <w:lvlJc w:val="right"/>
      <w:pPr>
        <w:ind w:left="5770" w:hanging="180"/>
      </w:pPr>
    </w:lvl>
  </w:abstractNum>
  <w:abstractNum w:abstractNumId="40" w15:restartNumberingAfterBreak="0">
    <w:nsid w:val="45004E8B"/>
    <w:multiLevelType w:val="hybridMultilevel"/>
    <w:tmpl w:val="BCA455B4"/>
    <w:name w:val="WW8Num422232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4E822890"/>
    <w:multiLevelType w:val="multilevel"/>
    <w:tmpl w:val="C15EE374"/>
    <w:styleLink w:val="WW8Num18"/>
    <w:lvl w:ilvl="0">
      <w:start w:val="1"/>
      <w:numFmt w:val="lowerLetter"/>
      <w:lvlText w:val="%1)"/>
      <w:lvlJc w:val="left"/>
      <w:pPr>
        <w:ind w:left="964" w:hanging="340"/>
      </w:pPr>
      <w:rPr>
        <w:b/>
        <w:bCs/>
        <w:color w:val="FF3333"/>
        <w:spacing w:val="-2"/>
        <w:position w:val="0"/>
        <w:sz w:val="23"/>
        <w:szCs w:val="23"/>
        <w:shd w:val="clear" w:color="auto" w:fill="FFFFFF"/>
        <w:vertAlign w:val="baseli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15:restartNumberingAfterBreak="0">
    <w:nsid w:val="51915E1A"/>
    <w:multiLevelType w:val="multilevel"/>
    <w:tmpl w:val="AAC01C18"/>
    <w:styleLink w:val="WW8Num61"/>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3" w15:restartNumberingAfterBreak="0">
    <w:nsid w:val="51CC3C3E"/>
    <w:multiLevelType w:val="multilevel"/>
    <w:tmpl w:val="BBC402E4"/>
    <w:styleLink w:val="WW8Num25"/>
    <w:lvl w:ilvl="0">
      <w:start w:val="8"/>
      <w:numFmt w:val="decimal"/>
      <w:lvlText w:val="%1."/>
      <w:lvlJc w:val="left"/>
      <w:pPr>
        <w:ind w:left="360" w:hanging="360"/>
      </w:pPr>
    </w:lvl>
    <w:lvl w:ilvl="1">
      <w:start w:val="1"/>
      <w:numFmt w:val="lowerLetter"/>
      <w:lvlText w:val="%2)"/>
      <w:lvlJc w:val="left"/>
      <w:pPr>
        <w:ind w:left="730" w:hanging="360"/>
      </w:pPr>
    </w:lvl>
    <w:lvl w:ilvl="2">
      <w:start w:val="1"/>
      <w:numFmt w:val="lowerRoman"/>
      <w:lvlText w:val="%3."/>
      <w:lvlJc w:val="right"/>
      <w:pPr>
        <w:ind w:left="1450" w:hanging="180"/>
      </w:pPr>
    </w:lvl>
    <w:lvl w:ilvl="3">
      <w:start w:val="1"/>
      <w:numFmt w:val="decimal"/>
      <w:lvlText w:val="%4."/>
      <w:lvlJc w:val="left"/>
      <w:pPr>
        <w:ind w:left="2170" w:hanging="360"/>
      </w:pPr>
    </w:lvl>
    <w:lvl w:ilvl="4">
      <w:start w:val="1"/>
      <w:numFmt w:val="lowerLetter"/>
      <w:lvlText w:val="%5."/>
      <w:lvlJc w:val="left"/>
      <w:pPr>
        <w:ind w:left="2890" w:hanging="360"/>
      </w:pPr>
    </w:lvl>
    <w:lvl w:ilvl="5">
      <w:start w:val="1"/>
      <w:numFmt w:val="lowerRoman"/>
      <w:lvlText w:val="%6."/>
      <w:lvlJc w:val="right"/>
      <w:pPr>
        <w:ind w:left="3610" w:hanging="180"/>
      </w:pPr>
    </w:lvl>
    <w:lvl w:ilvl="6">
      <w:start w:val="1"/>
      <w:numFmt w:val="decimal"/>
      <w:lvlText w:val="%7."/>
      <w:lvlJc w:val="left"/>
      <w:pPr>
        <w:ind w:left="4330" w:hanging="360"/>
      </w:pPr>
    </w:lvl>
    <w:lvl w:ilvl="7">
      <w:start w:val="1"/>
      <w:numFmt w:val="lowerLetter"/>
      <w:lvlText w:val="%8."/>
      <w:lvlJc w:val="left"/>
      <w:pPr>
        <w:ind w:left="5050" w:hanging="360"/>
      </w:pPr>
    </w:lvl>
    <w:lvl w:ilvl="8">
      <w:start w:val="1"/>
      <w:numFmt w:val="lowerRoman"/>
      <w:lvlText w:val="%9."/>
      <w:lvlJc w:val="right"/>
      <w:pPr>
        <w:ind w:left="5770" w:hanging="180"/>
      </w:pPr>
    </w:lvl>
  </w:abstractNum>
  <w:abstractNum w:abstractNumId="44" w15:restartNumberingAfterBreak="0">
    <w:nsid w:val="578717DC"/>
    <w:multiLevelType w:val="multilevel"/>
    <w:tmpl w:val="F3E41E94"/>
    <w:styleLink w:val="WW8Num86"/>
    <w:lvl w:ilvl="0">
      <w:start w:val="1"/>
      <w:numFmt w:val="decimal"/>
      <w:lvlText w:val="%1)"/>
      <w:lvlJc w:val="left"/>
      <w:pPr>
        <w:ind w:left="720" w:hanging="360"/>
      </w:pPr>
      <w:rPr>
        <w:rFonts w:cs="Arial"/>
        <w:b w:val="0"/>
        <w:bCs w:val="0"/>
        <w:color w:val="FF3333"/>
        <w:position w:val="0"/>
        <w:sz w:val="24"/>
        <w:szCs w:val="24"/>
        <w:shd w:val="clear" w:color="auto" w:fill="FFFFFF"/>
        <w:vertAlign w:val="baseli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15:restartNumberingAfterBreak="0">
    <w:nsid w:val="58184DBB"/>
    <w:multiLevelType w:val="multilevel"/>
    <w:tmpl w:val="6B8C6138"/>
    <w:styleLink w:val="WW8Num30"/>
    <w:lvl w:ilvl="0">
      <w:start w:val="1"/>
      <w:numFmt w:val="decimal"/>
      <w:lvlText w:val="%1."/>
      <w:lvlJc w:val="left"/>
      <w:pPr>
        <w:ind w:left="720" w:hanging="360"/>
      </w:pPr>
      <w:rPr>
        <w:rFonts w:eastAsia="Times New Roman" w:cs="Times New Roman"/>
        <w:b/>
        <w:strike w:val="0"/>
        <w:dstrike w:val="0"/>
        <w:color w:val="FF3333"/>
        <w:sz w:val="23"/>
        <w:szCs w:val="23"/>
      </w:rPr>
    </w:lvl>
    <w:lvl w:ilvl="1">
      <w:start w:val="1"/>
      <w:numFmt w:val="decimal"/>
      <w:lvlText w:val="%2)"/>
      <w:lvlJc w:val="left"/>
      <w:pPr>
        <w:ind w:left="737" w:hanging="170"/>
      </w:pPr>
      <w:rPr>
        <w:rFonts w:ascii="Times New Roman" w:eastAsia="Times New Roman" w:hAnsi="Times New Roman" w:cs="Times New Roman"/>
        <w:sz w:val="20"/>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58E62BCE"/>
    <w:multiLevelType w:val="multilevel"/>
    <w:tmpl w:val="9176E66E"/>
    <w:styleLink w:val="WW8Num7"/>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7" w15:restartNumberingAfterBreak="0">
    <w:nsid w:val="59EA1F08"/>
    <w:multiLevelType w:val="multilevel"/>
    <w:tmpl w:val="425C5544"/>
    <w:styleLink w:val="WW8Num4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59F83DE5"/>
    <w:multiLevelType w:val="multilevel"/>
    <w:tmpl w:val="6C2C3FDC"/>
    <w:styleLink w:val="WW8Num46"/>
    <w:lvl w:ilvl="0">
      <w:start w:val="1"/>
      <w:numFmt w:val="decimal"/>
      <w:lvlText w:val="%1)"/>
      <w:lvlJc w:val="left"/>
      <w:pPr>
        <w:ind w:left="0" w:firstLine="0"/>
      </w:pPr>
      <w:rPr>
        <w:sz w:val="20"/>
      </w:rPr>
    </w:lvl>
    <w:lvl w:ilvl="1">
      <w:start w:val="1"/>
      <w:numFmt w:val="lowerLetter"/>
      <w:lvlText w:val="%2)"/>
      <w:lvlJc w:val="left"/>
      <w:pPr>
        <w:ind w:left="0" w:firstLine="0"/>
      </w:pPr>
    </w:lvl>
    <w:lvl w:ilvl="2">
      <w:start w:val="1"/>
      <w:numFmt w:val="lowerLetter"/>
      <w:lvlText w:val="%3)"/>
      <w:lvlJc w:val="lef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lef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left"/>
      <w:pPr>
        <w:ind w:left="0" w:firstLine="0"/>
      </w:pPr>
    </w:lvl>
  </w:abstractNum>
  <w:abstractNum w:abstractNumId="49" w15:restartNumberingAfterBreak="0">
    <w:nsid w:val="5A8B4417"/>
    <w:multiLevelType w:val="multilevel"/>
    <w:tmpl w:val="B07AC37E"/>
    <w:styleLink w:val="WW8Num66"/>
    <w:lvl w:ilvl="0">
      <w:start w:val="1"/>
      <w:numFmt w:val="decimal"/>
      <w:lvlText w:val="%1)"/>
      <w:lvlJc w:val="left"/>
      <w:pPr>
        <w:ind w:left="1080" w:hanging="360"/>
      </w:pPr>
      <w:rPr>
        <w:rFonts w:ascii="Times New Roman" w:hAnsi="Times New Roman" w:cs="Times New Roman"/>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0" w15:restartNumberingAfterBreak="0">
    <w:nsid w:val="5AEF3D11"/>
    <w:multiLevelType w:val="multilevel"/>
    <w:tmpl w:val="03AAD4EE"/>
    <w:styleLink w:val="WW8Num90"/>
    <w:lvl w:ilvl="0">
      <w:start w:val="1"/>
      <w:numFmt w:val="decimal"/>
      <w:lvlText w:val="%1)"/>
      <w:lvlJc w:val="left"/>
      <w:pPr>
        <w:ind w:left="720" w:hanging="360"/>
      </w:pPr>
      <w:rPr>
        <w:rFonts w:ascii="Arial" w:eastAsia="MS Mincho" w:hAnsi="Arial" w:cs="Arial"/>
        <w:b/>
        <w:bCs/>
        <w:color w:val="FF3333"/>
        <w:spacing w:val="-3"/>
        <w:position w:val="0"/>
        <w:sz w:val="20"/>
        <w:szCs w:val="20"/>
        <w:shd w:val="clear" w:color="auto" w:fill="FFFFFF"/>
        <w:vertAlign w:val="baseline"/>
      </w:rPr>
    </w:lvl>
    <w:lvl w:ilvl="1">
      <w:numFmt w:val="bullet"/>
      <w:lvlText w:val=""/>
      <w:lvlJc w:val="left"/>
      <w:pPr>
        <w:ind w:left="1080" w:hanging="360"/>
      </w:pPr>
      <w:rPr>
        <w:rFonts w:ascii="Symbol" w:hAnsi="Symbol" w:cs="Symbol"/>
      </w:rPr>
    </w:lvl>
    <w:lvl w:ilvl="2">
      <w:numFmt w:val="bullet"/>
      <w:lvlText w:val=""/>
      <w:lvlJc w:val="left"/>
      <w:pPr>
        <w:ind w:left="1440" w:hanging="360"/>
      </w:pPr>
      <w:rPr>
        <w:rFonts w:ascii="Symbol" w:hAnsi="Symbol" w:cs="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51" w15:restartNumberingAfterBreak="0">
    <w:nsid w:val="5E006AEE"/>
    <w:multiLevelType w:val="multilevel"/>
    <w:tmpl w:val="D504B824"/>
    <w:styleLink w:val="WW8Num4"/>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2" w15:restartNumberingAfterBreak="0">
    <w:nsid w:val="5F521150"/>
    <w:multiLevelType w:val="multilevel"/>
    <w:tmpl w:val="A26C8FFA"/>
    <w:styleLink w:val="WW8Num44"/>
    <w:lvl w:ilvl="0">
      <w:numFmt w:val="bullet"/>
      <w:lvlText w:val=""/>
      <w:lvlJc w:val="left"/>
      <w:pPr>
        <w:ind w:left="148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3" w15:restartNumberingAfterBreak="0">
    <w:nsid w:val="61B65992"/>
    <w:multiLevelType w:val="multilevel"/>
    <w:tmpl w:val="0D3CFF98"/>
    <w:styleLink w:val="WW8Num224"/>
    <w:lvl w:ilvl="0">
      <w:start w:val="1"/>
      <w:numFmt w:val="decimal"/>
      <w:lvlText w:val="%1)"/>
      <w:lvlJc w:val="left"/>
      <w:pPr>
        <w:ind w:left="720" w:hanging="360"/>
      </w:pPr>
      <w:rPr>
        <w:rFonts w:cs="Ari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4" w15:restartNumberingAfterBreak="0">
    <w:nsid w:val="61C16176"/>
    <w:multiLevelType w:val="multilevel"/>
    <w:tmpl w:val="51E07704"/>
    <w:styleLink w:val="WW8Num78"/>
    <w:lvl w:ilvl="0">
      <w:start w:val="6"/>
      <w:numFmt w:val="decimal"/>
      <w:lvlText w:val="%1."/>
      <w:lvlJc w:val="left"/>
      <w:pPr>
        <w:ind w:left="720" w:hanging="360"/>
      </w:pPr>
      <w:rPr>
        <w:b/>
        <w:bCs/>
        <w:color w:val="FF3333"/>
        <w:spacing w:val="-1"/>
        <w:position w:val="0"/>
        <w:sz w:val="24"/>
        <w:szCs w:val="24"/>
        <w:shd w:val="clear" w:color="auto" w:fill="FFFFFF"/>
        <w:vertAlign w:val="baseli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5" w15:restartNumberingAfterBreak="0">
    <w:nsid w:val="626A4859"/>
    <w:multiLevelType w:val="multilevel"/>
    <w:tmpl w:val="8D8A4E48"/>
    <w:styleLink w:val="WW8Num77"/>
    <w:lvl w:ilvl="0">
      <w:start w:val="7"/>
      <w:numFmt w:val="decimal"/>
      <w:lvlText w:val="%1)"/>
      <w:lvlJc w:val="left"/>
      <w:pPr>
        <w:ind w:left="720" w:hanging="360"/>
      </w:pPr>
      <w:rPr>
        <w:rFonts w:cs="Times New Roman"/>
        <w:strike w:val="0"/>
        <w:dstrike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6" w15:restartNumberingAfterBreak="0">
    <w:nsid w:val="64141F57"/>
    <w:multiLevelType w:val="multilevel"/>
    <w:tmpl w:val="FF400382"/>
    <w:styleLink w:val="WW8Num76"/>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658268B9"/>
    <w:multiLevelType w:val="hybridMultilevel"/>
    <w:tmpl w:val="855EE338"/>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58" w15:restartNumberingAfterBreak="0">
    <w:nsid w:val="677F4A6E"/>
    <w:multiLevelType w:val="hybridMultilevel"/>
    <w:tmpl w:val="543A9358"/>
    <w:name w:val="WW8Num4222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68710F4E"/>
    <w:multiLevelType w:val="multilevel"/>
    <w:tmpl w:val="9BB29CFA"/>
    <w:styleLink w:val="WW8Num89"/>
    <w:lvl w:ilvl="0">
      <w:start w:val="1"/>
      <w:numFmt w:val="decimal"/>
      <w:lvlText w:val="%1."/>
      <w:lvlJc w:val="left"/>
      <w:pPr>
        <w:ind w:left="720" w:hanging="360"/>
      </w:pPr>
      <w:rPr>
        <w:rFonts w:eastAsia="Arial" w:cs="Arial"/>
        <w:b/>
        <w:bCs/>
        <w:color w:val="FF3333"/>
        <w:position w:val="0"/>
        <w:sz w:val="24"/>
        <w:szCs w:val="24"/>
        <w:shd w:val="clear" w:color="auto" w:fill="FFFFFF"/>
        <w:vertAlign w:val="baseli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0" w15:restartNumberingAfterBreak="0">
    <w:nsid w:val="69C0297F"/>
    <w:multiLevelType w:val="multilevel"/>
    <w:tmpl w:val="3634CE4C"/>
    <w:styleLink w:val="WW8Num5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1" w15:restartNumberingAfterBreak="0">
    <w:nsid w:val="6F997D3F"/>
    <w:multiLevelType w:val="multilevel"/>
    <w:tmpl w:val="59E647F6"/>
    <w:styleLink w:val="WW8Num84"/>
    <w:lvl w:ilvl="0">
      <w:start w:val="4"/>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2" w15:restartNumberingAfterBreak="0">
    <w:nsid w:val="70011FCA"/>
    <w:multiLevelType w:val="multilevel"/>
    <w:tmpl w:val="89248EA8"/>
    <w:styleLink w:val="WW8Num38"/>
    <w:lvl w:ilvl="0">
      <w:start w:val="1"/>
      <w:numFmt w:val="decimal"/>
      <w:lvlText w:val="%1)"/>
      <w:lvlJc w:val="left"/>
      <w:pPr>
        <w:ind w:left="680" w:hanging="283"/>
      </w:pPr>
      <w:rPr>
        <w:rFonts w:ascii="Times New Roman" w:eastAsia="Times New Roman" w:hAnsi="Times New Roman" w:cs="Times New Roman"/>
        <w:strike w:val="0"/>
        <w:dstrike w:val="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3" w15:restartNumberingAfterBreak="0">
    <w:nsid w:val="72A31A9D"/>
    <w:multiLevelType w:val="multilevel"/>
    <w:tmpl w:val="56AA4508"/>
    <w:styleLink w:val="WW8Num82"/>
    <w:lvl w:ilvl="0">
      <w:start w:val="1"/>
      <w:numFmt w:val="lowerLetter"/>
      <w:lvlText w:val="%1)"/>
      <w:lvlJc w:val="left"/>
      <w:pPr>
        <w:ind w:left="1080" w:hanging="360"/>
      </w:p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4" w15:restartNumberingAfterBreak="0">
    <w:nsid w:val="732229AC"/>
    <w:multiLevelType w:val="hybridMultilevel"/>
    <w:tmpl w:val="BB6E0E7A"/>
    <w:name w:val="WW8Num292222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73D74FD9"/>
    <w:multiLevelType w:val="multilevel"/>
    <w:tmpl w:val="F216BFC2"/>
    <w:styleLink w:val="WW8Num5"/>
    <w:lvl w:ilvl="0">
      <w:start w:val="1"/>
      <w:numFmt w:val="decimal"/>
      <w:lvlText w:val="%1)"/>
      <w:lvlJc w:val="left"/>
      <w:pPr>
        <w:ind w:left="1080" w:hanging="360"/>
      </w:pPr>
      <w:rPr>
        <w:color w:val="FF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6" w15:restartNumberingAfterBreak="0">
    <w:nsid w:val="74ED7A33"/>
    <w:multiLevelType w:val="multilevel"/>
    <w:tmpl w:val="79566C20"/>
    <w:styleLink w:val="WW8Num47"/>
    <w:lvl w:ilvl="0">
      <w:start w:val="1"/>
      <w:numFmt w:val="decimal"/>
      <w:lvlText w:val="%1)"/>
      <w:lvlJc w:val="left"/>
      <w:pPr>
        <w:ind w:left="1776" w:hanging="360"/>
      </w:pPr>
      <w:rPr>
        <w:rFonts w:ascii="Times New Roman" w:eastAsia="Calibri" w:hAnsi="Times New Roman" w:cs="Times New Roman"/>
      </w:rPr>
    </w:lvl>
    <w:lvl w:ilvl="1">
      <w:start w:val="1"/>
      <w:numFmt w:val="decimal"/>
      <w:lvlText w:val="%2."/>
      <w:lvlJc w:val="left"/>
      <w:pPr>
        <w:ind w:left="2496" w:hanging="360"/>
      </w:pPr>
      <w:rPr>
        <w:color w:val="FF0000"/>
      </w:rPr>
    </w:lvl>
    <w:lvl w:ilvl="2">
      <w:start w:val="1"/>
      <w:numFmt w:val="lowerRoman"/>
      <w:lvlText w:val="%3."/>
      <w:lvlJc w:val="right"/>
      <w:pPr>
        <w:ind w:left="3216" w:hanging="180"/>
      </w:pPr>
    </w:lvl>
    <w:lvl w:ilvl="3">
      <w:start w:val="1"/>
      <w:numFmt w:val="decimal"/>
      <w:lvlText w:val="%4."/>
      <w:lvlJc w:val="left"/>
      <w:pPr>
        <w:ind w:left="3936" w:hanging="360"/>
      </w:pPr>
    </w:lvl>
    <w:lvl w:ilvl="4">
      <w:start w:val="1"/>
      <w:numFmt w:val="lowerLetter"/>
      <w:lvlText w:val="%5."/>
      <w:lvlJc w:val="left"/>
      <w:pPr>
        <w:ind w:left="4656" w:hanging="360"/>
      </w:p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abstractNum w:abstractNumId="67" w15:restartNumberingAfterBreak="0">
    <w:nsid w:val="77C3586B"/>
    <w:multiLevelType w:val="multilevel"/>
    <w:tmpl w:val="707A9C10"/>
    <w:styleLink w:val="WW8Num6"/>
    <w:lvl w:ilvl="0">
      <w:numFmt w:val="bullet"/>
      <w:lvlText w:val=""/>
      <w:lvlJc w:val="left"/>
      <w:pPr>
        <w:ind w:left="720" w:hanging="360"/>
      </w:pPr>
      <w:rPr>
        <w:rFonts w:ascii="Symbol" w:hAnsi="Symbol" w:cs="Symbol"/>
      </w:rPr>
    </w:lvl>
    <w:lvl w:ilvl="1">
      <w:numFmt w:val="bullet"/>
      <w:lvlText w:val=""/>
      <w:lvlJc w:val="left"/>
      <w:pPr>
        <w:ind w:left="644" w:hanging="360"/>
      </w:pPr>
      <w:rPr>
        <w:rFonts w:ascii="Symbol" w:hAnsi="Symbol" w:cs="Symbol"/>
      </w:rPr>
    </w:lvl>
    <w:lvl w:ilvl="2">
      <w:start w:val="1"/>
      <w:numFmt w:val="lowerRoman"/>
      <w:lvlText w:val="%3."/>
      <w:lvlJc w:val="right"/>
      <w:pPr>
        <w:ind w:left="2160" w:hanging="180"/>
      </w:pPr>
    </w:lvl>
    <w:lvl w:ilvl="3">
      <w:start w:val="1"/>
      <w:numFmt w:val="lowerLetter"/>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6"/>
  </w:num>
  <w:num w:numId="2">
    <w:abstractNumId w:val="66"/>
  </w:num>
  <w:num w:numId="3">
    <w:abstractNumId w:val="46"/>
  </w:num>
  <w:num w:numId="4">
    <w:abstractNumId w:val="65"/>
  </w:num>
  <w:num w:numId="5">
    <w:abstractNumId w:val="62"/>
  </w:num>
  <w:num w:numId="6">
    <w:abstractNumId w:val="55"/>
  </w:num>
  <w:num w:numId="7">
    <w:abstractNumId w:val="34"/>
  </w:num>
  <w:num w:numId="8">
    <w:abstractNumId w:val="54"/>
  </w:num>
  <w:num w:numId="9">
    <w:abstractNumId w:val="27"/>
  </w:num>
  <w:num w:numId="10">
    <w:abstractNumId w:val="19"/>
  </w:num>
  <w:num w:numId="11">
    <w:abstractNumId w:val="31"/>
  </w:num>
  <w:num w:numId="12">
    <w:abstractNumId w:val="45"/>
  </w:num>
  <w:num w:numId="13">
    <w:abstractNumId w:val="20"/>
  </w:num>
  <w:num w:numId="14">
    <w:abstractNumId w:val="41"/>
  </w:num>
  <w:num w:numId="15">
    <w:abstractNumId w:val="37"/>
  </w:num>
  <w:num w:numId="16">
    <w:abstractNumId w:val="61"/>
  </w:num>
  <w:num w:numId="17">
    <w:abstractNumId w:val="12"/>
  </w:num>
  <w:num w:numId="18">
    <w:abstractNumId w:val="35"/>
  </w:num>
  <w:num w:numId="19">
    <w:abstractNumId w:val="44"/>
  </w:num>
  <w:num w:numId="20">
    <w:abstractNumId w:val="23"/>
  </w:num>
  <w:num w:numId="21">
    <w:abstractNumId w:val="59"/>
  </w:num>
  <w:num w:numId="22">
    <w:abstractNumId w:val="50"/>
  </w:num>
  <w:num w:numId="23">
    <w:abstractNumId w:val="18"/>
  </w:num>
  <w:num w:numId="24">
    <w:abstractNumId w:val="15"/>
  </w:num>
  <w:num w:numId="25">
    <w:abstractNumId w:val="51"/>
  </w:num>
  <w:num w:numId="26">
    <w:abstractNumId w:val="67"/>
  </w:num>
  <w:num w:numId="27">
    <w:abstractNumId w:val="26"/>
  </w:num>
  <w:num w:numId="28">
    <w:abstractNumId w:val="39"/>
  </w:num>
  <w:num w:numId="29">
    <w:abstractNumId w:val="43"/>
  </w:num>
  <w:num w:numId="30">
    <w:abstractNumId w:val="21"/>
  </w:num>
  <w:num w:numId="31">
    <w:abstractNumId w:val="52"/>
  </w:num>
  <w:num w:numId="32">
    <w:abstractNumId w:val="13"/>
  </w:num>
  <w:num w:numId="33">
    <w:abstractNumId w:val="22"/>
  </w:num>
  <w:num w:numId="34">
    <w:abstractNumId w:val="53"/>
  </w:num>
  <w:num w:numId="35">
    <w:abstractNumId w:val="17"/>
  </w:num>
  <w:num w:numId="36">
    <w:abstractNumId w:val="14"/>
  </w:num>
  <w:num w:numId="37">
    <w:abstractNumId w:val="60"/>
  </w:num>
  <w:num w:numId="38">
    <w:abstractNumId w:val="49"/>
  </w:num>
  <w:num w:numId="39">
    <w:abstractNumId w:val="29"/>
  </w:num>
  <w:num w:numId="40">
    <w:abstractNumId w:val="42"/>
  </w:num>
  <w:num w:numId="41">
    <w:abstractNumId w:val="24"/>
  </w:num>
  <w:num w:numId="42">
    <w:abstractNumId w:val="36"/>
  </w:num>
  <w:num w:numId="43">
    <w:abstractNumId w:val="63"/>
  </w:num>
  <w:num w:numId="44">
    <w:abstractNumId w:val="47"/>
  </w:num>
  <w:num w:numId="45">
    <w:abstractNumId w:val="48"/>
  </w:num>
  <w:num w:numId="46">
    <w:abstractNumId w:val="25"/>
  </w:num>
  <w:num w:numId="47">
    <w:abstractNumId w:val="32"/>
  </w:num>
  <w:num w:numId="48">
    <w:abstractNumId w:val="57"/>
  </w:num>
  <w:num w:numId="49">
    <w:abstractNumId w:val="3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67F"/>
    <w:rsid w:val="00004EA1"/>
    <w:rsid w:val="00005F76"/>
    <w:rsid w:val="00013D0A"/>
    <w:rsid w:val="00026E96"/>
    <w:rsid w:val="000722F3"/>
    <w:rsid w:val="00083953"/>
    <w:rsid w:val="00085F71"/>
    <w:rsid w:val="000B1AC8"/>
    <w:rsid w:val="000E67FE"/>
    <w:rsid w:val="00105829"/>
    <w:rsid w:val="00114B83"/>
    <w:rsid w:val="00135E44"/>
    <w:rsid w:val="00164639"/>
    <w:rsid w:val="00167222"/>
    <w:rsid w:val="0017156E"/>
    <w:rsid w:val="0018627C"/>
    <w:rsid w:val="001B5100"/>
    <w:rsid w:val="001C38FB"/>
    <w:rsid w:val="001D7CEC"/>
    <w:rsid w:val="001E2F2E"/>
    <w:rsid w:val="001F6D6A"/>
    <w:rsid w:val="0021616B"/>
    <w:rsid w:val="002302D2"/>
    <w:rsid w:val="00276BF8"/>
    <w:rsid w:val="00282CA0"/>
    <w:rsid w:val="003018EF"/>
    <w:rsid w:val="003142DF"/>
    <w:rsid w:val="003262C7"/>
    <w:rsid w:val="0036456C"/>
    <w:rsid w:val="00367091"/>
    <w:rsid w:val="0037678C"/>
    <w:rsid w:val="00382DD8"/>
    <w:rsid w:val="003941D5"/>
    <w:rsid w:val="003C5640"/>
    <w:rsid w:val="003C6A8E"/>
    <w:rsid w:val="004071D1"/>
    <w:rsid w:val="0043403F"/>
    <w:rsid w:val="00435043"/>
    <w:rsid w:val="004B3CA8"/>
    <w:rsid w:val="004B44A4"/>
    <w:rsid w:val="004C7B72"/>
    <w:rsid w:val="004E3582"/>
    <w:rsid w:val="00517E3E"/>
    <w:rsid w:val="00536D69"/>
    <w:rsid w:val="005432FA"/>
    <w:rsid w:val="005714AC"/>
    <w:rsid w:val="00572FA8"/>
    <w:rsid w:val="005813E7"/>
    <w:rsid w:val="005C79AB"/>
    <w:rsid w:val="005F6E55"/>
    <w:rsid w:val="00640916"/>
    <w:rsid w:val="00647311"/>
    <w:rsid w:val="0068528E"/>
    <w:rsid w:val="0069165D"/>
    <w:rsid w:val="006A21C7"/>
    <w:rsid w:val="00706A96"/>
    <w:rsid w:val="0071390D"/>
    <w:rsid w:val="00777C1C"/>
    <w:rsid w:val="00796D08"/>
    <w:rsid w:val="007A5D9A"/>
    <w:rsid w:val="007F060F"/>
    <w:rsid w:val="007F7830"/>
    <w:rsid w:val="007F7EFE"/>
    <w:rsid w:val="00813BF6"/>
    <w:rsid w:val="00824368"/>
    <w:rsid w:val="008678F2"/>
    <w:rsid w:val="00887A16"/>
    <w:rsid w:val="008974FE"/>
    <w:rsid w:val="008A3EE1"/>
    <w:rsid w:val="008A6654"/>
    <w:rsid w:val="008A72C3"/>
    <w:rsid w:val="008C326E"/>
    <w:rsid w:val="008D523F"/>
    <w:rsid w:val="008E4FE0"/>
    <w:rsid w:val="008F40B8"/>
    <w:rsid w:val="008F5C55"/>
    <w:rsid w:val="009136F3"/>
    <w:rsid w:val="009339E5"/>
    <w:rsid w:val="00934385"/>
    <w:rsid w:val="009767F0"/>
    <w:rsid w:val="00984A24"/>
    <w:rsid w:val="00994A78"/>
    <w:rsid w:val="009F3B2C"/>
    <w:rsid w:val="009F7966"/>
    <w:rsid w:val="00A4246D"/>
    <w:rsid w:val="00A62AA6"/>
    <w:rsid w:val="00A71904"/>
    <w:rsid w:val="00A9094A"/>
    <w:rsid w:val="00AD0FDF"/>
    <w:rsid w:val="00B6582F"/>
    <w:rsid w:val="00B9567F"/>
    <w:rsid w:val="00BC63AB"/>
    <w:rsid w:val="00BC77F9"/>
    <w:rsid w:val="00BD162E"/>
    <w:rsid w:val="00C11CED"/>
    <w:rsid w:val="00C6308F"/>
    <w:rsid w:val="00C66430"/>
    <w:rsid w:val="00C82EDB"/>
    <w:rsid w:val="00CB0ADA"/>
    <w:rsid w:val="00CC1B22"/>
    <w:rsid w:val="00CE770F"/>
    <w:rsid w:val="00CF422A"/>
    <w:rsid w:val="00CF7FA8"/>
    <w:rsid w:val="00D53B16"/>
    <w:rsid w:val="00D7564E"/>
    <w:rsid w:val="00DA3DE2"/>
    <w:rsid w:val="00DA494C"/>
    <w:rsid w:val="00DE6699"/>
    <w:rsid w:val="00E27291"/>
    <w:rsid w:val="00E52DD9"/>
    <w:rsid w:val="00E854F3"/>
    <w:rsid w:val="00E97CC6"/>
    <w:rsid w:val="00EB0DAD"/>
    <w:rsid w:val="00F26343"/>
    <w:rsid w:val="00F26B03"/>
    <w:rsid w:val="00F4360B"/>
    <w:rsid w:val="00F729C5"/>
    <w:rsid w:val="00F74B79"/>
    <w:rsid w:val="00FA29BA"/>
    <w:rsid w:val="00FA71A8"/>
    <w:rsid w:val="00FC5AEE"/>
    <w:rsid w:val="00FC6130"/>
    <w:rsid w:val="00FE24A4"/>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98BA1"/>
  <w15:chartTrackingRefBased/>
  <w15:docId w15:val="{6E471080-23A4-4BA8-A489-F626651BF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9567F"/>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4C7B72"/>
    <w:pPr>
      <w:keepNext/>
      <w:keepLines/>
      <w:spacing w:before="480"/>
      <w:outlineLvl w:val="0"/>
    </w:pPr>
    <w:rPr>
      <w:rFonts w:ascii="Cambria" w:hAnsi="Cambria" w:cs="Cambria"/>
      <w:b/>
      <w:bCs/>
      <w:color w:val="365F91"/>
      <w:sz w:val="28"/>
      <w:szCs w:val="28"/>
    </w:rPr>
  </w:style>
  <w:style w:type="paragraph" w:styleId="Nagwek2">
    <w:name w:val="heading 2"/>
    <w:basedOn w:val="Normalny"/>
    <w:next w:val="Normalny"/>
    <w:link w:val="Nagwek2Znak"/>
    <w:uiPriority w:val="99"/>
    <w:qFormat/>
    <w:rsid w:val="004C7B72"/>
    <w:pPr>
      <w:keepNext/>
      <w:outlineLvl w:val="1"/>
    </w:pPr>
    <w:rPr>
      <w:b/>
      <w:bCs/>
      <w:u w:val="single"/>
    </w:rPr>
  </w:style>
  <w:style w:type="paragraph" w:styleId="Nagwek3">
    <w:name w:val="heading 3"/>
    <w:basedOn w:val="Normalny"/>
    <w:next w:val="Normalny"/>
    <w:link w:val="Nagwek3Znak"/>
    <w:uiPriority w:val="99"/>
    <w:qFormat/>
    <w:rsid w:val="004C7B72"/>
    <w:pPr>
      <w:keepNext/>
      <w:keepLines/>
      <w:spacing w:before="200"/>
      <w:outlineLvl w:val="2"/>
    </w:pPr>
    <w:rPr>
      <w:rFonts w:ascii="Cambria" w:hAnsi="Cambria" w:cs="Cambria"/>
      <w:b/>
      <w:bCs/>
      <w:color w:val="4F81BD"/>
    </w:rPr>
  </w:style>
  <w:style w:type="paragraph" w:styleId="Nagwek4">
    <w:name w:val="heading 4"/>
    <w:basedOn w:val="Normalny"/>
    <w:next w:val="Normalny"/>
    <w:link w:val="Nagwek4Znak"/>
    <w:qFormat/>
    <w:rsid w:val="004C7B72"/>
    <w:pPr>
      <w:keepNext/>
      <w:keepLines/>
      <w:spacing w:before="200"/>
      <w:outlineLvl w:val="3"/>
    </w:pPr>
    <w:rPr>
      <w:rFonts w:ascii="Cambria" w:hAnsi="Cambria" w:cs="Cambria"/>
      <w:b/>
      <w:bCs/>
      <w:i/>
      <w:iCs/>
      <w:color w:val="4F81BD"/>
    </w:rPr>
  </w:style>
  <w:style w:type="paragraph" w:styleId="Nagwek5">
    <w:name w:val="heading 5"/>
    <w:basedOn w:val="Normalny"/>
    <w:next w:val="Normalny"/>
    <w:link w:val="Nagwek5Znak"/>
    <w:uiPriority w:val="99"/>
    <w:qFormat/>
    <w:rsid w:val="00517E3E"/>
    <w:pPr>
      <w:keepNext/>
      <w:keepLines/>
      <w:spacing w:before="200"/>
      <w:outlineLvl w:val="4"/>
    </w:pPr>
    <w:rPr>
      <w:rFonts w:ascii="Cambria" w:hAnsi="Cambria" w:cs="Cambria"/>
      <w:color w:val="243F60"/>
    </w:rPr>
  </w:style>
  <w:style w:type="paragraph" w:styleId="Nagwek6">
    <w:name w:val="heading 6"/>
    <w:basedOn w:val="Normalny"/>
    <w:next w:val="Normalny"/>
    <w:link w:val="Nagwek6Znak"/>
    <w:uiPriority w:val="99"/>
    <w:qFormat/>
    <w:rsid w:val="004C7B72"/>
    <w:pPr>
      <w:keepNext/>
      <w:keepLines/>
      <w:spacing w:before="200"/>
      <w:outlineLvl w:val="5"/>
    </w:pPr>
    <w:rPr>
      <w:rFonts w:ascii="Cambria" w:hAnsi="Cambria" w:cs="Cambria"/>
      <w:i/>
      <w:iCs/>
      <w:color w:val="243F60"/>
    </w:rPr>
  </w:style>
  <w:style w:type="paragraph" w:styleId="Nagwek7">
    <w:name w:val="heading 7"/>
    <w:basedOn w:val="Normalny"/>
    <w:next w:val="Normalny"/>
    <w:link w:val="Nagwek7Znak"/>
    <w:uiPriority w:val="99"/>
    <w:qFormat/>
    <w:rsid w:val="004C7B72"/>
    <w:pPr>
      <w:keepNext/>
      <w:keepLines/>
      <w:spacing w:before="200"/>
      <w:outlineLvl w:val="6"/>
    </w:pPr>
    <w:rPr>
      <w:rFonts w:ascii="Cambria" w:hAnsi="Cambria" w:cs="Cambria"/>
      <w:i/>
      <w:iCs/>
      <w:color w:val="404040"/>
    </w:rPr>
  </w:style>
  <w:style w:type="paragraph" w:styleId="Nagwek9">
    <w:name w:val="heading 9"/>
    <w:basedOn w:val="Normalny"/>
    <w:next w:val="Normalny"/>
    <w:link w:val="Nagwek9Znak"/>
    <w:uiPriority w:val="99"/>
    <w:qFormat/>
    <w:rsid w:val="004C7B72"/>
    <w:pPr>
      <w:keepNext/>
      <w:ind w:left="720"/>
      <w:outlineLvl w:val="8"/>
    </w:pPr>
    <w:rPr>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B9567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kapitzlist">
    <w:name w:val="List Paragraph"/>
    <w:basedOn w:val="Normalny"/>
    <w:link w:val="AkapitzlistZnak"/>
    <w:uiPriority w:val="1"/>
    <w:qFormat/>
    <w:rsid w:val="00B9567F"/>
    <w:pPr>
      <w:ind w:left="720"/>
      <w:contextualSpacing/>
    </w:pPr>
  </w:style>
  <w:style w:type="paragraph" w:styleId="Tekstpodstawowy">
    <w:name w:val="Body Text"/>
    <w:basedOn w:val="Normalny"/>
    <w:link w:val="TekstpodstawowyZnak"/>
    <w:uiPriority w:val="99"/>
    <w:rsid w:val="00F26B03"/>
    <w:pPr>
      <w:spacing w:after="120"/>
    </w:pPr>
  </w:style>
  <w:style w:type="character" w:customStyle="1" w:styleId="TekstpodstawowyZnak">
    <w:name w:val="Tekst podstawowy Znak"/>
    <w:basedOn w:val="Domylnaczcionkaakapitu"/>
    <w:link w:val="Tekstpodstawowy"/>
    <w:uiPriority w:val="99"/>
    <w:rsid w:val="00F26B03"/>
    <w:rPr>
      <w:rFonts w:ascii="Times New Roman" w:eastAsia="Times New Roman" w:hAnsi="Times New Roman" w:cs="Times New Roman"/>
      <w:sz w:val="24"/>
      <w:szCs w:val="24"/>
      <w:lang w:eastAsia="pl-PL"/>
    </w:rPr>
  </w:style>
  <w:style w:type="character" w:customStyle="1" w:styleId="Domylnaczcionkaakapitu1">
    <w:name w:val="Domyślna czcionka akapitu1"/>
    <w:rsid w:val="00F26B03"/>
  </w:style>
  <w:style w:type="character" w:customStyle="1" w:styleId="Nagwek5Znak">
    <w:name w:val="Nagłówek 5 Znak"/>
    <w:basedOn w:val="Domylnaczcionkaakapitu"/>
    <w:link w:val="Nagwek5"/>
    <w:uiPriority w:val="99"/>
    <w:rsid w:val="00517E3E"/>
    <w:rPr>
      <w:rFonts w:ascii="Cambria" w:eastAsia="Times New Roman" w:hAnsi="Cambria" w:cs="Cambria"/>
      <w:color w:val="243F60"/>
      <w:sz w:val="24"/>
      <w:szCs w:val="24"/>
      <w:lang w:eastAsia="pl-PL"/>
    </w:rPr>
  </w:style>
  <w:style w:type="paragraph" w:customStyle="1" w:styleId="Textbody">
    <w:name w:val="Text body"/>
    <w:basedOn w:val="Standard"/>
    <w:rsid w:val="00517E3E"/>
    <w:pPr>
      <w:widowControl/>
      <w:autoSpaceDN/>
      <w:spacing w:line="360" w:lineRule="auto"/>
      <w:jc w:val="both"/>
    </w:pPr>
    <w:rPr>
      <w:rFonts w:eastAsia="Times New Roman" w:cs="Times New Roman"/>
      <w:kern w:val="1"/>
      <w:lang w:eastAsia="ar-SA" w:bidi="ar-SA"/>
    </w:rPr>
  </w:style>
  <w:style w:type="character" w:customStyle="1" w:styleId="Nagwek1Znak">
    <w:name w:val="Nagłówek 1 Znak"/>
    <w:basedOn w:val="Domylnaczcionkaakapitu"/>
    <w:link w:val="Nagwek1"/>
    <w:uiPriority w:val="99"/>
    <w:rsid w:val="004C7B72"/>
    <w:rPr>
      <w:rFonts w:ascii="Cambria" w:eastAsia="Times New Roman" w:hAnsi="Cambria" w:cs="Cambria"/>
      <w:b/>
      <w:bCs/>
      <w:color w:val="365F91"/>
      <w:sz w:val="28"/>
      <w:szCs w:val="28"/>
      <w:lang w:eastAsia="pl-PL"/>
    </w:rPr>
  </w:style>
  <w:style w:type="character" w:customStyle="1" w:styleId="Nagwek2Znak">
    <w:name w:val="Nagłówek 2 Znak"/>
    <w:basedOn w:val="Domylnaczcionkaakapitu"/>
    <w:link w:val="Nagwek2"/>
    <w:uiPriority w:val="99"/>
    <w:rsid w:val="004C7B72"/>
    <w:rPr>
      <w:rFonts w:ascii="Times New Roman" w:eastAsia="Times New Roman" w:hAnsi="Times New Roman" w:cs="Times New Roman"/>
      <w:b/>
      <w:bCs/>
      <w:sz w:val="24"/>
      <w:szCs w:val="24"/>
      <w:u w:val="single"/>
      <w:lang w:eastAsia="pl-PL"/>
    </w:rPr>
  </w:style>
  <w:style w:type="character" w:customStyle="1" w:styleId="Nagwek3Znak">
    <w:name w:val="Nagłówek 3 Znak"/>
    <w:basedOn w:val="Domylnaczcionkaakapitu"/>
    <w:link w:val="Nagwek3"/>
    <w:uiPriority w:val="99"/>
    <w:rsid w:val="004C7B72"/>
    <w:rPr>
      <w:rFonts w:ascii="Cambria" w:eastAsia="Times New Roman" w:hAnsi="Cambria" w:cs="Cambria"/>
      <w:b/>
      <w:bCs/>
      <w:color w:val="4F81BD"/>
      <w:sz w:val="24"/>
      <w:szCs w:val="24"/>
      <w:lang w:eastAsia="pl-PL"/>
    </w:rPr>
  </w:style>
  <w:style w:type="character" w:customStyle="1" w:styleId="Nagwek4Znak">
    <w:name w:val="Nagłówek 4 Znak"/>
    <w:basedOn w:val="Domylnaczcionkaakapitu"/>
    <w:link w:val="Nagwek4"/>
    <w:rsid w:val="004C7B72"/>
    <w:rPr>
      <w:rFonts w:ascii="Cambria" w:eastAsia="Times New Roman" w:hAnsi="Cambria" w:cs="Cambria"/>
      <w:b/>
      <w:bCs/>
      <w:i/>
      <w:iCs/>
      <w:color w:val="4F81BD"/>
      <w:sz w:val="24"/>
      <w:szCs w:val="24"/>
      <w:lang w:eastAsia="pl-PL"/>
    </w:rPr>
  </w:style>
  <w:style w:type="character" w:customStyle="1" w:styleId="Nagwek6Znak">
    <w:name w:val="Nagłówek 6 Znak"/>
    <w:basedOn w:val="Domylnaczcionkaakapitu"/>
    <w:link w:val="Nagwek6"/>
    <w:uiPriority w:val="99"/>
    <w:rsid w:val="004C7B72"/>
    <w:rPr>
      <w:rFonts w:ascii="Cambria" w:eastAsia="Times New Roman" w:hAnsi="Cambria" w:cs="Cambria"/>
      <w:i/>
      <w:iCs/>
      <w:color w:val="243F60"/>
      <w:sz w:val="24"/>
      <w:szCs w:val="24"/>
      <w:lang w:eastAsia="pl-PL"/>
    </w:rPr>
  </w:style>
  <w:style w:type="character" w:customStyle="1" w:styleId="Nagwek7Znak">
    <w:name w:val="Nagłówek 7 Znak"/>
    <w:basedOn w:val="Domylnaczcionkaakapitu"/>
    <w:link w:val="Nagwek7"/>
    <w:uiPriority w:val="99"/>
    <w:rsid w:val="004C7B72"/>
    <w:rPr>
      <w:rFonts w:ascii="Cambria" w:eastAsia="Times New Roman" w:hAnsi="Cambria" w:cs="Cambria"/>
      <w:i/>
      <w:iCs/>
      <w:color w:val="404040"/>
      <w:sz w:val="24"/>
      <w:szCs w:val="24"/>
      <w:lang w:eastAsia="pl-PL"/>
    </w:rPr>
  </w:style>
  <w:style w:type="character" w:customStyle="1" w:styleId="Nagwek9Znak">
    <w:name w:val="Nagłówek 9 Znak"/>
    <w:basedOn w:val="Domylnaczcionkaakapitu"/>
    <w:link w:val="Nagwek9"/>
    <w:uiPriority w:val="99"/>
    <w:rsid w:val="004C7B72"/>
    <w:rPr>
      <w:rFonts w:ascii="Times New Roman" w:eastAsia="Times New Roman" w:hAnsi="Times New Roman" w:cs="Times New Roman"/>
      <w:sz w:val="32"/>
      <w:szCs w:val="32"/>
      <w:lang w:eastAsia="pl-PL"/>
    </w:rPr>
  </w:style>
  <w:style w:type="paragraph" w:customStyle="1" w:styleId="link2">
    <w:name w:val="link2"/>
    <w:basedOn w:val="Normalny"/>
    <w:rsid w:val="004C7B72"/>
    <w:pPr>
      <w:spacing w:before="15" w:after="15"/>
      <w:ind w:left="450" w:hanging="225"/>
    </w:pPr>
    <w:rPr>
      <w:rFonts w:ascii="Arial" w:hAnsi="Arial" w:cs="Arial"/>
      <w:sz w:val="20"/>
      <w:szCs w:val="20"/>
    </w:rPr>
  </w:style>
  <w:style w:type="paragraph" w:customStyle="1" w:styleId="link3">
    <w:name w:val="link3"/>
    <w:basedOn w:val="Normalny"/>
    <w:uiPriority w:val="99"/>
    <w:rsid w:val="004C7B72"/>
    <w:pPr>
      <w:spacing w:before="15" w:after="15"/>
      <w:ind w:left="750" w:hanging="225"/>
    </w:pPr>
    <w:rPr>
      <w:rFonts w:ascii="Arial" w:hAnsi="Arial" w:cs="Arial"/>
      <w:sz w:val="20"/>
      <w:szCs w:val="20"/>
    </w:rPr>
  </w:style>
  <w:style w:type="paragraph" w:customStyle="1" w:styleId="link4">
    <w:name w:val="link4"/>
    <w:basedOn w:val="Normalny"/>
    <w:uiPriority w:val="99"/>
    <w:rsid w:val="004C7B72"/>
    <w:pPr>
      <w:spacing w:before="15" w:after="15"/>
      <w:ind w:left="1050" w:hanging="225"/>
    </w:pPr>
    <w:rPr>
      <w:rFonts w:ascii="Arial" w:hAnsi="Arial" w:cs="Arial"/>
      <w:sz w:val="20"/>
      <w:szCs w:val="20"/>
    </w:rPr>
  </w:style>
  <w:style w:type="paragraph" w:customStyle="1" w:styleId="link2a">
    <w:name w:val="link2a"/>
    <w:basedOn w:val="Normalny"/>
    <w:uiPriority w:val="99"/>
    <w:rsid w:val="004C7B72"/>
    <w:pPr>
      <w:spacing w:before="15" w:after="15"/>
      <w:ind w:left="450" w:hanging="330"/>
    </w:pPr>
    <w:rPr>
      <w:rFonts w:ascii="Arial" w:hAnsi="Arial" w:cs="Arial"/>
      <w:sz w:val="20"/>
      <w:szCs w:val="20"/>
    </w:rPr>
  </w:style>
  <w:style w:type="paragraph" w:styleId="Stopka">
    <w:name w:val="footer"/>
    <w:basedOn w:val="Normalny"/>
    <w:link w:val="StopkaZnak"/>
    <w:uiPriority w:val="99"/>
    <w:rsid w:val="004C7B72"/>
    <w:pPr>
      <w:tabs>
        <w:tab w:val="center" w:pos="4536"/>
        <w:tab w:val="right" w:pos="9072"/>
      </w:tabs>
    </w:pPr>
  </w:style>
  <w:style w:type="character" w:customStyle="1" w:styleId="StopkaZnak">
    <w:name w:val="Stopka Znak"/>
    <w:basedOn w:val="Domylnaczcionkaakapitu"/>
    <w:link w:val="Stopka"/>
    <w:uiPriority w:val="99"/>
    <w:rsid w:val="004C7B72"/>
    <w:rPr>
      <w:rFonts w:ascii="Times New Roman" w:eastAsia="Times New Roman" w:hAnsi="Times New Roman" w:cs="Times New Roman"/>
      <w:sz w:val="24"/>
      <w:szCs w:val="24"/>
      <w:lang w:eastAsia="pl-PL"/>
    </w:rPr>
  </w:style>
  <w:style w:type="character" w:styleId="Numerstrony">
    <w:name w:val="page number"/>
    <w:basedOn w:val="Domylnaczcionkaakapitu"/>
    <w:uiPriority w:val="99"/>
    <w:rsid w:val="004C7B72"/>
    <w:rPr>
      <w:rFonts w:cs="Times New Roman"/>
    </w:rPr>
  </w:style>
  <w:style w:type="paragraph" w:customStyle="1" w:styleId="Akapitzlist1">
    <w:name w:val="Akapit z listą1"/>
    <w:basedOn w:val="Normalny"/>
    <w:uiPriority w:val="99"/>
    <w:rsid w:val="004C7B72"/>
    <w:pPr>
      <w:spacing w:after="200" w:line="276" w:lineRule="auto"/>
      <w:ind w:left="720"/>
    </w:pPr>
    <w:rPr>
      <w:rFonts w:ascii="Calibri" w:hAnsi="Calibri" w:cs="Calibri"/>
      <w:sz w:val="22"/>
      <w:szCs w:val="22"/>
      <w:lang w:eastAsia="en-US"/>
    </w:rPr>
  </w:style>
  <w:style w:type="paragraph" w:styleId="Tekstpodstawowy2">
    <w:name w:val="Body Text 2"/>
    <w:basedOn w:val="Normalny"/>
    <w:link w:val="Tekstpodstawowy2Znak"/>
    <w:uiPriority w:val="99"/>
    <w:rsid w:val="004C7B72"/>
    <w:pPr>
      <w:tabs>
        <w:tab w:val="left" w:pos="2268"/>
        <w:tab w:val="left" w:pos="3402"/>
        <w:tab w:val="left" w:leader="dot" w:pos="9072"/>
      </w:tabs>
      <w:jc w:val="both"/>
    </w:pPr>
    <w:rPr>
      <w:rFonts w:ascii="Tahoma" w:eastAsia="Calibri" w:hAnsi="Tahoma" w:cs="Tahoma"/>
      <w:sz w:val="28"/>
      <w:szCs w:val="28"/>
    </w:rPr>
  </w:style>
  <w:style w:type="character" w:customStyle="1" w:styleId="Tekstpodstawowy2Znak">
    <w:name w:val="Tekst podstawowy 2 Znak"/>
    <w:basedOn w:val="Domylnaczcionkaakapitu"/>
    <w:link w:val="Tekstpodstawowy2"/>
    <w:uiPriority w:val="99"/>
    <w:rsid w:val="004C7B72"/>
    <w:rPr>
      <w:rFonts w:ascii="Tahoma" w:eastAsia="Calibri" w:hAnsi="Tahoma" w:cs="Tahoma"/>
      <w:sz w:val="28"/>
      <w:szCs w:val="28"/>
      <w:lang w:eastAsia="pl-PL"/>
    </w:rPr>
  </w:style>
  <w:style w:type="paragraph" w:styleId="NormalnyWeb">
    <w:name w:val="Normal (Web)"/>
    <w:aliases w:val="Znak"/>
    <w:basedOn w:val="Normalny"/>
    <w:link w:val="NormalnyWebZnak"/>
    <w:rsid w:val="004C7B72"/>
    <w:pPr>
      <w:spacing w:before="100" w:beforeAutospacing="1" w:after="100" w:afterAutospacing="1"/>
    </w:pPr>
    <w:rPr>
      <w:rFonts w:eastAsia="Calibri"/>
    </w:rPr>
  </w:style>
  <w:style w:type="paragraph" w:styleId="Tekstblokowy">
    <w:name w:val="Block Text"/>
    <w:basedOn w:val="Normalny"/>
    <w:uiPriority w:val="99"/>
    <w:rsid w:val="004C7B72"/>
    <w:pPr>
      <w:snapToGrid w:val="0"/>
      <w:ind w:left="284" w:right="144" w:hanging="284"/>
    </w:pPr>
    <w:rPr>
      <w:rFonts w:eastAsia="Calibri"/>
    </w:rPr>
  </w:style>
  <w:style w:type="paragraph" w:styleId="Tekstdymka">
    <w:name w:val="Balloon Text"/>
    <w:basedOn w:val="Normalny"/>
    <w:link w:val="TekstdymkaZnak"/>
    <w:uiPriority w:val="99"/>
    <w:semiHidden/>
    <w:rsid w:val="004C7B72"/>
    <w:rPr>
      <w:rFonts w:ascii="Tahoma" w:hAnsi="Tahoma" w:cs="Tahoma"/>
      <w:sz w:val="16"/>
      <w:szCs w:val="16"/>
    </w:rPr>
  </w:style>
  <w:style w:type="character" w:customStyle="1" w:styleId="TekstdymkaZnak">
    <w:name w:val="Tekst dymka Znak"/>
    <w:basedOn w:val="Domylnaczcionkaakapitu"/>
    <w:link w:val="Tekstdymka"/>
    <w:uiPriority w:val="99"/>
    <w:semiHidden/>
    <w:rsid w:val="004C7B72"/>
    <w:rPr>
      <w:rFonts w:ascii="Tahoma" w:eastAsia="Times New Roman" w:hAnsi="Tahoma" w:cs="Tahoma"/>
      <w:sz w:val="16"/>
      <w:szCs w:val="16"/>
      <w:lang w:eastAsia="pl-PL"/>
    </w:rPr>
  </w:style>
  <w:style w:type="paragraph" w:styleId="Lista">
    <w:name w:val="List"/>
    <w:basedOn w:val="Normalny"/>
    <w:rsid w:val="004C7B72"/>
    <w:pPr>
      <w:ind w:left="283" w:hanging="283"/>
    </w:pPr>
  </w:style>
  <w:style w:type="paragraph" w:styleId="Lista2">
    <w:name w:val="List 2"/>
    <w:basedOn w:val="Normalny"/>
    <w:uiPriority w:val="99"/>
    <w:rsid w:val="004C7B72"/>
    <w:pPr>
      <w:ind w:left="566" w:hanging="283"/>
    </w:pPr>
  </w:style>
  <w:style w:type="paragraph" w:styleId="Lista3">
    <w:name w:val="List 3"/>
    <w:basedOn w:val="Normalny"/>
    <w:uiPriority w:val="99"/>
    <w:rsid w:val="004C7B72"/>
    <w:pPr>
      <w:ind w:left="849" w:hanging="283"/>
    </w:pPr>
  </w:style>
  <w:style w:type="paragraph" w:styleId="Lista-kontynuacja">
    <w:name w:val="List Continue"/>
    <w:basedOn w:val="Normalny"/>
    <w:uiPriority w:val="99"/>
    <w:rsid w:val="004C7B72"/>
    <w:pPr>
      <w:spacing w:after="120"/>
      <w:ind w:left="283"/>
    </w:pPr>
  </w:style>
  <w:style w:type="paragraph" w:styleId="Lista-kontynuacja2">
    <w:name w:val="List Continue 2"/>
    <w:basedOn w:val="Normalny"/>
    <w:uiPriority w:val="99"/>
    <w:rsid w:val="004C7B72"/>
    <w:pPr>
      <w:spacing w:after="120"/>
      <w:ind w:left="566"/>
    </w:pPr>
  </w:style>
  <w:style w:type="paragraph" w:styleId="Tytu">
    <w:name w:val="Title"/>
    <w:basedOn w:val="Normalny"/>
    <w:next w:val="Normalny"/>
    <w:link w:val="TytuZnak"/>
    <w:uiPriority w:val="99"/>
    <w:qFormat/>
    <w:rsid w:val="004C7B72"/>
    <w:pPr>
      <w:pBdr>
        <w:bottom w:val="single" w:sz="8" w:space="4" w:color="4F81BD"/>
      </w:pBdr>
      <w:spacing w:after="300"/>
    </w:pPr>
    <w:rPr>
      <w:rFonts w:ascii="Cambria" w:hAnsi="Cambria" w:cs="Cambria"/>
      <w:color w:val="17365D"/>
      <w:spacing w:val="5"/>
      <w:kern w:val="28"/>
      <w:sz w:val="52"/>
      <w:szCs w:val="52"/>
    </w:rPr>
  </w:style>
  <w:style w:type="character" w:customStyle="1" w:styleId="TytuZnak">
    <w:name w:val="Tytuł Znak"/>
    <w:basedOn w:val="Domylnaczcionkaakapitu"/>
    <w:link w:val="Tytu"/>
    <w:uiPriority w:val="99"/>
    <w:rsid w:val="004C7B72"/>
    <w:rPr>
      <w:rFonts w:ascii="Cambria" w:eastAsia="Times New Roman" w:hAnsi="Cambria" w:cs="Cambria"/>
      <w:color w:val="17365D"/>
      <w:spacing w:val="5"/>
      <w:kern w:val="28"/>
      <w:sz w:val="52"/>
      <w:szCs w:val="52"/>
      <w:lang w:eastAsia="pl-PL"/>
    </w:rPr>
  </w:style>
  <w:style w:type="paragraph" w:styleId="Tekstpodstawowywcity">
    <w:name w:val="Body Text Indent"/>
    <w:basedOn w:val="Normalny"/>
    <w:link w:val="TekstpodstawowywcityZnak"/>
    <w:uiPriority w:val="99"/>
    <w:rsid w:val="004C7B72"/>
    <w:pPr>
      <w:spacing w:after="120"/>
      <w:ind w:left="283"/>
    </w:pPr>
  </w:style>
  <w:style w:type="character" w:customStyle="1" w:styleId="TekstpodstawowywcityZnak">
    <w:name w:val="Tekst podstawowy wcięty Znak"/>
    <w:basedOn w:val="Domylnaczcionkaakapitu"/>
    <w:link w:val="Tekstpodstawowywcity"/>
    <w:uiPriority w:val="99"/>
    <w:rsid w:val="004C7B72"/>
    <w:rPr>
      <w:rFonts w:ascii="Times New Roman" w:eastAsia="Times New Roman" w:hAnsi="Times New Roman" w:cs="Times New Roman"/>
      <w:sz w:val="24"/>
      <w:szCs w:val="24"/>
      <w:lang w:eastAsia="pl-PL"/>
    </w:rPr>
  </w:style>
  <w:style w:type="paragraph" w:styleId="Podtytu">
    <w:name w:val="Subtitle"/>
    <w:basedOn w:val="Normalny"/>
    <w:next w:val="Normalny"/>
    <w:link w:val="PodtytuZnak"/>
    <w:uiPriority w:val="99"/>
    <w:qFormat/>
    <w:rsid w:val="004C7B72"/>
    <w:pPr>
      <w:numPr>
        <w:ilvl w:val="1"/>
      </w:numPr>
    </w:pPr>
    <w:rPr>
      <w:rFonts w:ascii="Cambria" w:hAnsi="Cambria" w:cs="Cambria"/>
      <w:i/>
      <w:iCs/>
      <w:color w:val="4F81BD"/>
      <w:spacing w:val="15"/>
    </w:rPr>
  </w:style>
  <w:style w:type="character" w:customStyle="1" w:styleId="PodtytuZnak">
    <w:name w:val="Podtytuł Znak"/>
    <w:basedOn w:val="Domylnaczcionkaakapitu"/>
    <w:link w:val="Podtytu"/>
    <w:uiPriority w:val="99"/>
    <w:rsid w:val="004C7B72"/>
    <w:rPr>
      <w:rFonts w:ascii="Cambria" w:eastAsia="Times New Roman" w:hAnsi="Cambria" w:cs="Cambria"/>
      <w:i/>
      <w:iCs/>
      <w:color w:val="4F81BD"/>
      <w:spacing w:val="15"/>
      <w:sz w:val="24"/>
      <w:szCs w:val="24"/>
      <w:lang w:eastAsia="pl-PL"/>
    </w:rPr>
  </w:style>
  <w:style w:type="paragraph" w:styleId="Wcicienormalne">
    <w:name w:val="Normal Indent"/>
    <w:basedOn w:val="Normalny"/>
    <w:uiPriority w:val="99"/>
    <w:rsid w:val="004C7B72"/>
    <w:pPr>
      <w:ind w:left="708"/>
    </w:pPr>
  </w:style>
  <w:style w:type="paragraph" w:customStyle="1" w:styleId="Skrconyadreszwrotny">
    <w:name w:val="Skrócony adres zwrotny"/>
    <w:basedOn w:val="Normalny"/>
    <w:uiPriority w:val="99"/>
    <w:rsid w:val="004C7B72"/>
  </w:style>
  <w:style w:type="paragraph" w:styleId="Tekstpodstawowyzwciciem">
    <w:name w:val="Body Text First Indent"/>
    <w:basedOn w:val="Tekstpodstawowy"/>
    <w:link w:val="TekstpodstawowyzwciciemZnak"/>
    <w:uiPriority w:val="99"/>
    <w:rsid w:val="004C7B72"/>
    <w:pPr>
      <w:spacing w:after="0"/>
      <w:ind w:firstLine="360"/>
    </w:pPr>
  </w:style>
  <w:style w:type="character" w:customStyle="1" w:styleId="TekstpodstawowyzwciciemZnak">
    <w:name w:val="Tekst podstawowy z wcięciem Znak"/>
    <w:basedOn w:val="TekstpodstawowyZnak"/>
    <w:link w:val="Tekstpodstawowyzwciciem"/>
    <w:uiPriority w:val="99"/>
    <w:rsid w:val="004C7B72"/>
    <w:rPr>
      <w:rFonts w:ascii="Times New Roman" w:eastAsia="Times New Roman" w:hAnsi="Times New Roman" w:cs="Times New Roman"/>
      <w:sz w:val="24"/>
      <w:szCs w:val="24"/>
      <w:lang w:eastAsia="pl-PL"/>
    </w:rPr>
  </w:style>
  <w:style w:type="paragraph" w:styleId="Tekstpodstawowyzwciciem2">
    <w:name w:val="Body Text First Indent 2"/>
    <w:basedOn w:val="Tekstpodstawowywcity"/>
    <w:link w:val="Tekstpodstawowyzwciciem2Znak"/>
    <w:uiPriority w:val="99"/>
    <w:rsid w:val="004C7B72"/>
    <w:pPr>
      <w:spacing w:after="0"/>
      <w:ind w:left="360" w:firstLine="360"/>
    </w:pPr>
  </w:style>
  <w:style w:type="character" w:customStyle="1" w:styleId="Tekstpodstawowyzwciciem2Znak">
    <w:name w:val="Tekst podstawowy z wcięciem 2 Znak"/>
    <w:basedOn w:val="TekstpodstawowywcityZnak"/>
    <w:link w:val="Tekstpodstawowyzwciciem2"/>
    <w:uiPriority w:val="99"/>
    <w:rsid w:val="004C7B72"/>
    <w:rPr>
      <w:rFonts w:ascii="Times New Roman" w:eastAsia="Times New Roman" w:hAnsi="Times New Roman" w:cs="Times New Roman"/>
      <w:sz w:val="24"/>
      <w:szCs w:val="24"/>
      <w:lang w:eastAsia="pl-PL"/>
    </w:rPr>
  </w:style>
  <w:style w:type="paragraph" w:styleId="Nagweknotatki">
    <w:name w:val="Note Heading"/>
    <w:basedOn w:val="Normalny"/>
    <w:next w:val="Normalny"/>
    <w:link w:val="NagweknotatkiZnak"/>
    <w:uiPriority w:val="99"/>
    <w:rsid w:val="004C7B72"/>
  </w:style>
  <w:style w:type="character" w:customStyle="1" w:styleId="NagweknotatkiZnak">
    <w:name w:val="Nagłówek notatki Znak"/>
    <w:basedOn w:val="Domylnaczcionkaakapitu"/>
    <w:link w:val="Nagweknotatki"/>
    <w:uiPriority w:val="99"/>
    <w:rsid w:val="004C7B72"/>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rsid w:val="004C7B72"/>
    <w:rPr>
      <w:rFonts w:cs="Times New Roman"/>
      <w:sz w:val="16"/>
      <w:szCs w:val="16"/>
    </w:rPr>
  </w:style>
  <w:style w:type="paragraph" w:styleId="Tekstkomentarza">
    <w:name w:val="annotation text"/>
    <w:basedOn w:val="Normalny"/>
    <w:link w:val="TekstkomentarzaZnak"/>
    <w:uiPriority w:val="99"/>
    <w:semiHidden/>
    <w:rsid w:val="004C7B72"/>
    <w:pPr>
      <w:spacing w:after="200"/>
    </w:pPr>
    <w:rPr>
      <w:rFonts w:ascii="Calibri" w:eastAsia="Calibri" w:hAnsi="Calibri"/>
      <w:sz w:val="20"/>
      <w:szCs w:val="20"/>
      <w:lang w:eastAsia="en-US"/>
    </w:rPr>
  </w:style>
  <w:style w:type="character" w:customStyle="1" w:styleId="TekstkomentarzaZnak">
    <w:name w:val="Tekst komentarza Znak"/>
    <w:basedOn w:val="Domylnaczcionkaakapitu"/>
    <w:link w:val="Tekstkomentarza"/>
    <w:uiPriority w:val="99"/>
    <w:semiHidden/>
    <w:rsid w:val="004C7B72"/>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rsid w:val="004C7B72"/>
    <w:rPr>
      <w:b/>
      <w:bCs/>
    </w:rPr>
  </w:style>
  <w:style w:type="character" w:customStyle="1" w:styleId="TematkomentarzaZnak">
    <w:name w:val="Temat komentarza Znak"/>
    <w:basedOn w:val="TekstkomentarzaZnak"/>
    <w:link w:val="Tematkomentarza"/>
    <w:uiPriority w:val="99"/>
    <w:semiHidden/>
    <w:rsid w:val="004C7B72"/>
    <w:rPr>
      <w:rFonts w:ascii="Calibri" w:eastAsia="Calibri" w:hAnsi="Calibri" w:cs="Times New Roman"/>
      <w:b/>
      <w:bCs/>
      <w:sz w:val="20"/>
      <w:szCs w:val="20"/>
    </w:rPr>
  </w:style>
  <w:style w:type="paragraph" w:styleId="Nagwek">
    <w:name w:val="header"/>
    <w:basedOn w:val="Normalny"/>
    <w:link w:val="NagwekZnak"/>
    <w:uiPriority w:val="99"/>
    <w:semiHidden/>
    <w:rsid w:val="004C7B72"/>
    <w:pPr>
      <w:tabs>
        <w:tab w:val="center" w:pos="4536"/>
        <w:tab w:val="right" w:pos="9072"/>
      </w:tabs>
    </w:pPr>
    <w:rPr>
      <w:rFonts w:ascii="Calibri" w:eastAsia="Calibri" w:hAnsi="Calibri"/>
      <w:sz w:val="22"/>
      <w:szCs w:val="22"/>
      <w:lang w:eastAsia="en-US"/>
    </w:rPr>
  </w:style>
  <w:style w:type="character" w:customStyle="1" w:styleId="NagwekZnak">
    <w:name w:val="Nagłówek Znak"/>
    <w:basedOn w:val="Domylnaczcionkaakapitu"/>
    <w:link w:val="Nagwek"/>
    <w:uiPriority w:val="99"/>
    <w:semiHidden/>
    <w:rsid w:val="004C7B72"/>
    <w:rPr>
      <w:rFonts w:ascii="Calibri" w:eastAsia="Calibri" w:hAnsi="Calibri" w:cs="Times New Roman"/>
    </w:rPr>
  </w:style>
  <w:style w:type="numbering" w:customStyle="1" w:styleId="WW8Num76">
    <w:name w:val="WW8Num76"/>
    <w:basedOn w:val="Bezlisty"/>
    <w:rsid w:val="004C7B72"/>
    <w:pPr>
      <w:numPr>
        <w:numId w:val="1"/>
      </w:numPr>
    </w:pPr>
  </w:style>
  <w:style w:type="numbering" w:customStyle="1" w:styleId="WW8Num47">
    <w:name w:val="WW8Num47"/>
    <w:basedOn w:val="Bezlisty"/>
    <w:rsid w:val="004C7B72"/>
    <w:pPr>
      <w:numPr>
        <w:numId w:val="2"/>
      </w:numPr>
    </w:pPr>
  </w:style>
  <w:style w:type="numbering" w:customStyle="1" w:styleId="WW8Num7">
    <w:name w:val="WW8Num7"/>
    <w:basedOn w:val="Bezlisty"/>
    <w:rsid w:val="004C7B72"/>
    <w:pPr>
      <w:numPr>
        <w:numId w:val="3"/>
      </w:numPr>
    </w:pPr>
  </w:style>
  <w:style w:type="numbering" w:customStyle="1" w:styleId="WW8Num5">
    <w:name w:val="WW8Num5"/>
    <w:basedOn w:val="Bezlisty"/>
    <w:rsid w:val="004C7B72"/>
    <w:pPr>
      <w:numPr>
        <w:numId w:val="4"/>
      </w:numPr>
    </w:pPr>
  </w:style>
  <w:style w:type="paragraph" w:customStyle="1" w:styleId="Heading">
    <w:name w:val="Heading"/>
    <w:basedOn w:val="Standard"/>
    <w:next w:val="Textbody"/>
    <w:rsid w:val="004C7B72"/>
    <w:pPr>
      <w:keepNext/>
      <w:spacing w:before="240" w:after="120"/>
    </w:pPr>
    <w:rPr>
      <w:rFonts w:ascii="Arial" w:eastAsia="Microsoft YaHei" w:hAnsi="Arial"/>
      <w:sz w:val="28"/>
      <w:szCs w:val="28"/>
    </w:rPr>
  </w:style>
  <w:style w:type="paragraph" w:styleId="Legenda">
    <w:name w:val="caption"/>
    <w:basedOn w:val="Standard"/>
    <w:rsid w:val="004C7B72"/>
    <w:pPr>
      <w:suppressLineNumbers/>
      <w:spacing w:before="120" w:after="120"/>
    </w:pPr>
    <w:rPr>
      <w:i/>
      <w:iCs/>
    </w:rPr>
  </w:style>
  <w:style w:type="paragraph" w:customStyle="1" w:styleId="Index">
    <w:name w:val="Index"/>
    <w:basedOn w:val="Standard"/>
    <w:rsid w:val="004C7B72"/>
    <w:pPr>
      <w:suppressLineNumbers/>
    </w:pPr>
  </w:style>
  <w:style w:type="character" w:customStyle="1" w:styleId="WW8Num38z0">
    <w:name w:val="WW8Num38z0"/>
    <w:rsid w:val="004C7B72"/>
    <w:rPr>
      <w:rFonts w:ascii="Times New Roman" w:eastAsia="Times New Roman" w:hAnsi="Times New Roman" w:cs="Times New Roman"/>
      <w:strike w:val="0"/>
      <w:dstrike w:val="0"/>
      <w:sz w:val="20"/>
      <w:szCs w:val="20"/>
    </w:rPr>
  </w:style>
  <w:style w:type="character" w:customStyle="1" w:styleId="WW8Num76z0">
    <w:name w:val="WW8Num76z0"/>
    <w:rsid w:val="004C7B72"/>
    <w:rPr>
      <w:rFonts w:cs="Arial"/>
      <w:caps w:val="0"/>
      <w:smallCaps w:val="0"/>
      <w:strike w:val="0"/>
      <w:dstrike w:val="0"/>
    </w:rPr>
  </w:style>
  <w:style w:type="character" w:customStyle="1" w:styleId="WW8Num76z1">
    <w:name w:val="WW8Num76z1"/>
    <w:rsid w:val="004C7B72"/>
  </w:style>
  <w:style w:type="character" w:customStyle="1" w:styleId="WW8Num76z2">
    <w:name w:val="WW8Num76z2"/>
    <w:rsid w:val="004C7B72"/>
  </w:style>
  <w:style w:type="character" w:customStyle="1" w:styleId="WW8Num76z3">
    <w:name w:val="WW8Num76z3"/>
    <w:rsid w:val="004C7B72"/>
  </w:style>
  <w:style w:type="character" w:customStyle="1" w:styleId="WW8Num76z4">
    <w:name w:val="WW8Num76z4"/>
    <w:rsid w:val="004C7B72"/>
  </w:style>
  <w:style w:type="character" w:customStyle="1" w:styleId="WW8Num76z5">
    <w:name w:val="WW8Num76z5"/>
    <w:rsid w:val="004C7B72"/>
  </w:style>
  <w:style w:type="character" w:customStyle="1" w:styleId="WW8Num76z6">
    <w:name w:val="WW8Num76z6"/>
    <w:rsid w:val="004C7B72"/>
  </w:style>
  <w:style w:type="character" w:customStyle="1" w:styleId="WW8Num76z7">
    <w:name w:val="WW8Num76z7"/>
    <w:rsid w:val="004C7B72"/>
  </w:style>
  <w:style w:type="character" w:customStyle="1" w:styleId="WW8Num76z8">
    <w:name w:val="WW8Num76z8"/>
    <w:rsid w:val="004C7B72"/>
  </w:style>
  <w:style w:type="character" w:customStyle="1" w:styleId="WW8Num77z0">
    <w:name w:val="WW8Num77z0"/>
    <w:rsid w:val="004C7B72"/>
    <w:rPr>
      <w:rFonts w:cs="Times New Roman"/>
      <w:strike w:val="0"/>
      <w:dstrike w:val="0"/>
    </w:rPr>
  </w:style>
  <w:style w:type="character" w:customStyle="1" w:styleId="WW8Num77z1">
    <w:name w:val="WW8Num77z1"/>
    <w:rsid w:val="004C7B72"/>
  </w:style>
  <w:style w:type="character" w:customStyle="1" w:styleId="WW8Num77z2">
    <w:name w:val="WW8Num77z2"/>
    <w:rsid w:val="004C7B72"/>
  </w:style>
  <w:style w:type="character" w:customStyle="1" w:styleId="WW8Num77z3">
    <w:name w:val="WW8Num77z3"/>
    <w:rsid w:val="004C7B72"/>
  </w:style>
  <w:style w:type="character" w:customStyle="1" w:styleId="WW8Num77z4">
    <w:name w:val="WW8Num77z4"/>
    <w:rsid w:val="004C7B72"/>
  </w:style>
  <w:style w:type="character" w:customStyle="1" w:styleId="WW8Num77z5">
    <w:name w:val="WW8Num77z5"/>
    <w:rsid w:val="004C7B72"/>
  </w:style>
  <w:style w:type="character" w:customStyle="1" w:styleId="WW8Num77z6">
    <w:name w:val="WW8Num77z6"/>
    <w:rsid w:val="004C7B72"/>
  </w:style>
  <w:style w:type="character" w:customStyle="1" w:styleId="WW8Num77z7">
    <w:name w:val="WW8Num77z7"/>
    <w:rsid w:val="004C7B72"/>
  </w:style>
  <w:style w:type="character" w:customStyle="1" w:styleId="WW8Num77z8">
    <w:name w:val="WW8Num77z8"/>
    <w:rsid w:val="004C7B72"/>
  </w:style>
  <w:style w:type="character" w:customStyle="1" w:styleId="WW8Num31z0">
    <w:name w:val="WW8Num31z0"/>
    <w:rsid w:val="004C7B72"/>
    <w:rPr>
      <w:strike w:val="0"/>
      <w:dstrike w:val="0"/>
      <w:sz w:val="23"/>
      <w:szCs w:val="23"/>
    </w:rPr>
  </w:style>
  <w:style w:type="character" w:customStyle="1" w:styleId="WW8Num78z0">
    <w:name w:val="WW8Num78z0"/>
    <w:rsid w:val="004C7B72"/>
    <w:rPr>
      <w:b/>
      <w:bCs/>
      <w:color w:val="FF3333"/>
      <w:spacing w:val="-1"/>
      <w:position w:val="0"/>
      <w:sz w:val="24"/>
      <w:szCs w:val="24"/>
      <w:shd w:val="clear" w:color="auto" w:fill="FFFFFF"/>
      <w:vertAlign w:val="baseline"/>
    </w:rPr>
  </w:style>
  <w:style w:type="character" w:customStyle="1" w:styleId="WW8Num78z1">
    <w:name w:val="WW8Num78z1"/>
    <w:rsid w:val="004C7B72"/>
  </w:style>
  <w:style w:type="character" w:customStyle="1" w:styleId="WW8Num78z2">
    <w:name w:val="WW8Num78z2"/>
    <w:rsid w:val="004C7B72"/>
  </w:style>
  <w:style w:type="character" w:customStyle="1" w:styleId="WW8Num78z3">
    <w:name w:val="WW8Num78z3"/>
    <w:rsid w:val="004C7B72"/>
  </w:style>
  <w:style w:type="character" w:customStyle="1" w:styleId="WW8Num78z4">
    <w:name w:val="WW8Num78z4"/>
    <w:rsid w:val="004C7B72"/>
  </w:style>
  <w:style w:type="character" w:customStyle="1" w:styleId="WW8Num78z5">
    <w:name w:val="WW8Num78z5"/>
    <w:rsid w:val="004C7B72"/>
  </w:style>
  <w:style w:type="character" w:customStyle="1" w:styleId="WW8Num78z6">
    <w:name w:val="WW8Num78z6"/>
    <w:rsid w:val="004C7B72"/>
  </w:style>
  <w:style w:type="character" w:customStyle="1" w:styleId="WW8Num78z7">
    <w:name w:val="WW8Num78z7"/>
    <w:rsid w:val="004C7B72"/>
  </w:style>
  <w:style w:type="character" w:customStyle="1" w:styleId="WW8Num78z8">
    <w:name w:val="WW8Num78z8"/>
    <w:rsid w:val="004C7B72"/>
  </w:style>
  <w:style w:type="character" w:customStyle="1" w:styleId="WW8Num79z0">
    <w:name w:val="WW8Num79z0"/>
    <w:rsid w:val="004C7B72"/>
    <w:rPr>
      <w:rFonts w:eastAsia="Times New Roman" w:cs="Times New Roman"/>
      <w:b/>
      <w:bCs/>
      <w:strike w:val="0"/>
      <w:dstrike w:val="0"/>
      <w:color w:val="FF3333"/>
      <w:position w:val="0"/>
      <w:sz w:val="24"/>
      <w:szCs w:val="24"/>
      <w:shd w:val="clear" w:color="auto" w:fill="FFFFFF"/>
      <w:vertAlign w:val="baseline"/>
    </w:rPr>
  </w:style>
  <w:style w:type="character" w:customStyle="1" w:styleId="WW8Num79z1">
    <w:name w:val="WW8Num79z1"/>
    <w:rsid w:val="004C7B72"/>
  </w:style>
  <w:style w:type="character" w:customStyle="1" w:styleId="WW8Num79z2">
    <w:name w:val="WW8Num79z2"/>
    <w:rsid w:val="004C7B72"/>
  </w:style>
  <w:style w:type="character" w:customStyle="1" w:styleId="WW8Num79z3">
    <w:name w:val="WW8Num79z3"/>
    <w:rsid w:val="004C7B72"/>
  </w:style>
  <w:style w:type="character" w:customStyle="1" w:styleId="WW8Num79z4">
    <w:name w:val="WW8Num79z4"/>
    <w:rsid w:val="004C7B72"/>
  </w:style>
  <w:style w:type="character" w:customStyle="1" w:styleId="WW8Num79z5">
    <w:name w:val="WW8Num79z5"/>
    <w:rsid w:val="004C7B72"/>
  </w:style>
  <w:style w:type="character" w:customStyle="1" w:styleId="WW8Num79z6">
    <w:name w:val="WW8Num79z6"/>
    <w:rsid w:val="004C7B72"/>
  </w:style>
  <w:style w:type="character" w:customStyle="1" w:styleId="WW8Num79z7">
    <w:name w:val="WW8Num79z7"/>
    <w:rsid w:val="004C7B72"/>
  </w:style>
  <w:style w:type="character" w:customStyle="1" w:styleId="WW8Num79z8">
    <w:name w:val="WW8Num79z8"/>
    <w:rsid w:val="004C7B72"/>
  </w:style>
  <w:style w:type="character" w:customStyle="1" w:styleId="WW8Num80z0">
    <w:name w:val="WW8Num80z0"/>
    <w:rsid w:val="004C7B72"/>
    <w:rPr>
      <w:rFonts w:eastAsia="Times New Roman" w:cs="Times New Roman"/>
      <w:b/>
      <w:bCs/>
      <w:i w:val="0"/>
      <w:iCs w:val="0"/>
      <w:strike w:val="0"/>
      <w:dstrike w:val="0"/>
      <w:color w:val="FF3333"/>
      <w:position w:val="0"/>
      <w:sz w:val="24"/>
      <w:szCs w:val="24"/>
      <w:vertAlign w:val="baseline"/>
    </w:rPr>
  </w:style>
  <w:style w:type="character" w:customStyle="1" w:styleId="WW8Num80z1">
    <w:name w:val="WW8Num80z1"/>
    <w:rsid w:val="004C7B72"/>
  </w:style>
  <w:style w:type="character" w:customStyle="1" w:styleId="WW8Num80z2">
    <w:name w:val="WW8Num80z2"/>
    <w:rsid w:val="004C7B72"/>
  </w:style>
  <w:style w:type="character" w:customStyle="1" w:styleId="WW8Num80z3">
    <w:name w:val="WW8Num80z3"/>
    <w:rsid w:val="004C7B72"/>
  </w:style>
  <w:style w:type="character" w:customStyle="1" w:styleId="WW8Num80z4">
    <w:name w:val="WW8Num80z4"/>
    <w:rsid w:val="004C7B72"/>
  </w:style>
  <w:style w:type="character" w:customStyle="1" w:styleId="WW8Num80z5">
    <w:name w:val="WW8Num80z5"/>
    <w:rsid w:val="004C7B72"/>
  </w:style>
  <w:style w:type="character" w:customStyle="1" w:styleId="WW8Num80z6">
    <w:name w:val="WW8Num80z6"/>
    <w:rsid w:val="004C7B72"/>
  </w:style>
  <w:style w:type="character" w:customStyle="1" w:styleId="WW8Num80z7">
    <w:name w:val="WW8Num80z7"/>
    <w:rsid w:val="004C7B72"/>
  </w:style>
  <w:style w:type="character" w:customStyle="1" w:styleId="WW8Num80z8">
    <w:name w:val="WW8Num80z8"/>
    <w:rsid w:val="004C7B72"/>
  </w:style>
  <w:style w:type="character" w:customStyle="1" w:styleId="WW8Num81z0">
    <w:name w:val="WW8Num81z0"/>
    <w:rsid w:val="004C7B72"/>
    <w:rPr>
      <w:rFonts w:eastAsia="Times New Roman" w:cs="Times New Roman"/>
      <w:b/>
      <w:bCs/>
      <w:i w:val="0"/>
      <w:iCs w:val="0"/>
      <w:strike w:val="0"/>
      <w:dstrike w:val="0"/>
      <w:color w:val="FF3333"/>
      <w:position w:val="0"/>
      <w:sz w:val="24"/>
      <w:szCs w:val="24"/>
      <w:vertAlign w:val="baseline"/>
    </w:rPr>
  </w:style>
  <w:style w:type="character" w:customStyle="1" w:styleId="WW8Num81z1">
    <w:name w:val="WW8Num81z1"/>
    <w:rsid w:val="004C7B72"/>
  </w:style>
  <w:style w:type="character" w:customStyle="1" w:styleId="WW8Num81z2">
    <w:name w:val="WW8Num81z2"/>
    <w:rsid w:val="004C7B72"/>
  </w:style>
  <w:style w:type="character" w:customStyle="1" w:styleId="WW8Num81z3">
    <w:name w:val="WW8Num81z3"/>
    <w:rsid w:val="004C7B72"/>
  </w:style>
  <w:style w:type="character" w:customStyle="1" w:styleId="WW8Num81z4">
    <w:name w:val="WW8Num81z4"/>
    <w:rsid w:val="004C7B72"/>
  </w:style>
  <w:style w:type="character" w:customStyle="1" w:styleId="WW8Num81z5">
    <w:name w:val="WW8Num81z5"/>
    <w:rsid w:val="004C7B72"/>
  </w:style>
  <w:style w:type="character" w:customStyle="1" w:styleId="WW8Num81z6">
    <w:name w:val="WW8Num81z6"/>
    <w:rsid w:val="004C7B72"/>
  </w:style>
  <w:style w:type="character" w:customStyle="1" w:styleId="WW8Num81z7">
    <w:name w:val="WW8Num81z7"/>
    <w:rsid w:val="004C7B72"/>
  </w:style>
  <w:style w:type="character" w:customStyle="1" w:styleId="WW8Num81z8">
    <w:name w:val="WW8Num81z8"/>
    <w:rsid w:val="004C7B72"/>
  </w:style>
  <w:style w:type="character" w:customStyle="1" w:styleId="WW8Num30z0">
    <w:name w:val="WW8Num30z0"/>
    <w:rsid w:val="004C7B72"/>
    <w:rPr>
      <w:rFonts w:eastAsia="Times New Roman" w:cs="Times New Roman"/>
      <w:b/>
      <w:strike w:val="0"/>
      <w:dstrike w:val="0"/>
      <w:color w:val="FF3333"/>
      <w:sz w:val="23"/>
      <w:szCs w:val="23"/>
    </w:rPr>
  </w:style>
  <w:style w:type="character" w:customStyle="1" w:styleId="WW8Num30z1">
    <w:name w:val="WW8Num30z1"/>
    <w:rsid w:val="004C7B72"/>
    <w:rPr>
      <w:rFonts w:ascii="Times New Roman" w:eastAsia="Times New Roman" w:hAnsi="Times New Roman" w:cs="Times New Roman"/>
      <w:sz w:val="20"/>
      <w:szCs w:val="20"/>
    </w:rPr>
  </w:style>
  <w:style w:type="character" w:customStyle="1" w:styleId="WW8Num30z2">
    <w:name w:val="WW8Num30z2"/>
    <w:rsid w:val="004C7B72"/>
  </w:style>
  <w:style w:type="character" w:customStyle="1" w:styleId="WW8Num30z3">
    <w:name w:val="WW8Num30z3"/>
    <w:rsid w:val="004C7B72"/>
  </w:style>
  <w:style w:type="character" w:customStyle="1" w:styleId="WW8Num30z4">
    <w:name w:val="WW8Num30z4"/>
    <w:rsid w:val="004C7B72"/>
  </w:style>
  <w:style w:type="character" w:customStyle="1" w:styleId="WW8Num30z5">
    <w:name w:val="WW8Num30z5"/>
    <w:rsid w:val="004C7B72"/>
  </w:style>
  <w:style w:type="character" w:customStyle="1" w:styleId="WW8Num30z6">
    <w:name w:val="WW8Num30z6"/>
    <w:rsid w:val="004C7B72"/>
  </w:style>
  <w:style w:type="character" w:customStyle="1" w:styleId="WW8Num30z7">
    <w:name w:val="WW8Num30z7"/>
    <w:rsid w:val="004C7B72"/>
  </w:style>
  <w:style w:type="character" w:customStyle="1" w:styleId="WW8Num30z8">
    <w:name w:val="WW8Num30z8"/>
    <w:rsid w:val="004C7B72"/>
  </w:style>
  <w:style w:type="character" w:customStyle="1" w:styleId="WW8Num8z0">
    <w:name w:val="WW8Num8z0"/>
    <w:rsid w:val="004C7B72"/>
    <w:rPr>
      <w:sz w:val="23"/>
    </w:rPr>
  </w:style>
  <w:style w:type="character" w:customStyle="1" w:styleId="WW8Num8z1">
    <w:name w:val="WW8Num8z1"/>
    <w:rsid w:val="004C7B72"/>
    <w:rPr>
      <w:rFonts w:ascii="Times New Roman" w:eastAsia="Times New Roman" w:hAnsi="Times New Roman" w:cs="Times New Roman"/>
      <w:sz w:val="20"/>
      <w:szCs w:val="20"/>
    </w:rPr>
  </w:style>
  <w:style w:type="character" w:customStyle="1" w:styleId="WW8Num8z3">
    <w:name w:val="WW8Num8z3"/>
    <w:rsid w:val="004C7B72"/>
  </w:style>
  <w:style w:type="character" w:customStyle="1" w:styleId="WW8Num8z4">
    <w:name w:val="WW8Num8z4"/>
    <w:rsid w:val="004C7B72"/>
  </w:style>
  <w:style w:type="character" w:customStyle="1" w:styleId="WW8Num8z5">
    <w:name w:val="WW8Num8z5"/>
    <w:rsid w:val="004C7B72"/>
  </w:style>
  <w:style w:type="character" w:customStyle="1" w:styleId="WW8Num8z6">
    <w:name w:val="WW8Num8z6"/>
    <w:rsid w:val="004C7B72"/>
  </w:style>
  <w:style w:type="character" w:customStyle="1" w:styleId="WW8Num8z7">
    <w:name w:val="WW8Num8z7"/>
    <w:rsid w:val="004C7B72"/>
  </w:style>
  <w:style w:type="character" w:customStyle="1" w:styleId="WW8Num8z8">
    <w:name w:val="WW8Num8z8"/>
    <w:rsid w:val="004C7B72"/>
  </w:style>
  <w:style w:type="character" w:customStyle="1" w:styleId="WW8Num18z0">
    <w:name w:val="WW8Num18z0"/>
    <w:rsid w:val="004C7B72"/>
    <w:rPr>
      <w:b/>
      <w:bCs/>
      <w:color w:val="FF3333"/>
      <w:spacing w:val="-2"/>
      <w:position w:val="0"/>
      <w:sz w:val="23"/>
      <w:szCs w:val="23"/>
      <w:shd w:val="clear" w:color="auto" w:fill="FFFFFF"/>
      <w:vertAlign w:val="baseline"/>
    </w:rPr>
  </w:style>
  <w:style w:type="character" w:customStyle="1" w:styleId="WW8Num21z0">
    <w:name w:val="WW8Num21z0"/>
    <w:rsid w:val="004C7B72"/>
    <w:rPr>
      <w:rFonts w:ascii="Times New Roman" w:eastAsia="Times New Roman" w:hAnsi="Times New Roman" w:cs="Times New Roman"/>
      <w:sz w:val="23"/>
      <w:szCs w:val="23"/>
    </w:rPr>
  </w:style>
  <w:style w:type="character" w:customStyle="1" w:styleId="WW8Num84z0">
    <w:name w:val="WW8Num84z0"/>
    <w:rsid w:val="004C7B72"/>
  </w:style>
  <w:style w:type="character" w:customStyle="1" w:styleId="WW8Num84z1">
    <w:name w:val="WW8Num84z1"/>
    <w:rsid w:val="004C7B72"/>
  </w:style>
  <w:style w:type="character" w:customStyle="1" w:styleId="WW8Num84z2">
    <w:name w:val="WW8Num84z2"/>
    <w:rsid w:val="004C7B72"/>
  </w:style>
  <w:style w:type="character" w:customStyle="1" w:styleId="WW8Num84z3">
    <w:name w:val="WW8Num84z3"/>
    <w:rsid w:val="004C7B72"/>
  </w:style>
  <w:style w:type="character" w:customStyle="1" w:styleId="WW8Num84z4">
    <w:name w:val="WW8Num84z4"/>
    <w:rsid w:val="004C7B72"/>
  </w:style>
  <w:style w:type="character" w:customStyle="1" w:styleId="WW8Num84z5">
    <w:name w:val="WW8Num84z5"/>
    <w:rsid w:val="004C7B72"/>
  </w:style>
  <w:style w:type="character" w:customStyle="1" w:styleId="WW8Num84z6">
    <w:name w:val="WW8Num84z6"/>
    <w:rsid w:val="004C7B72"/>
  </w:style>
  <w:style w:type="character" w:customStyle="1" w:styleId="WW8Num84z7">
    <w:name w:val="WW8Num84z7"/>
    <w:rsid w:val="004C7B72"/>
  </w:style>
  <w:style w:type="character" w:customStyle="1" w:styleId="WW8Num84z8">
    <w:name w:val="WW8Num84z8"/>
    <w:rsid w:val="004C7B72"/>
  </w:style>
  <w:style w:type="character" w:customStyle="1" w:styleId="WW8Num29z0">
    <w:name w:val="WW8Num29z0"/>
    <w:rsid w:val="004C7B72"/>
    <w:rPr>
      <w:rFonts w:ascii="Times New Roman" w:eastAsia="Times New Roman" w:hAnsi="Times New Roman" w:cs="Times New Roman"/>
      <w:b/>
      <w:bCs/>
      <w:strike w:val="0"/>
      <w:dstrike w:val="0"/>
      <w:color w:val="000000"/>
      <w:spacing w:val="-1"/>
      <w:position w:val="0"/>
      <w:sz w:val="23"/>
      <w:szCs w:val="23"/>
      <w:shd w:val="clear" w:color="auto" w:fill="FFFFFF"/>
      <w:vertAlign w:val="baseline"/>
    </w:rPr>
  </w:style>
  <w:style w:type="character" w:customStyle="1" w:styleId="WW8Num85z0">
    <w:name w:val="WW8Num85z0"/>
    <w:rsid w:val="004C7B72"/>
    <w:rPr>
      <w:b w:val="0"/>
      <w:bCs w:val="0"/>
      <w:strike w:val="0"/>
      <w:dstrike w:val="0"/>
      <w:color w:val="FF3333"/>
      <w:spacing w:val="-1"/>
      <w:position w:val="0"/>
      <w:sz w:val="24"/>
      <w:szCs w:val="24"/>
      <w:shd w:val="clear" w:color="auto" w:fill="FFFFFF"/>
      <w:vertAlign w:val="baseline"/>
    </w:rPr>
  </w:style>
  <w:style w:type="character" w:customStyle="1" w:styleId="WW8Num85z1">
    <w:name w:val="WW8Num85z1"/>
    <w:rsid w:val="004C7B72"/>
  </w:style>
  <w:style w:type="character" w:customStyle="1" w:styleId="WW8Num85z2">
    <w:name w:val="WW8Num85z2"/>
    <w:rsid w:val="004C7B72"/>
  </w:style>
  <w:style w:type="character" w:customStyle="1" w:styleId="WW8Num85z3">
    <w:name w:val="WW8Num85z3"/>
    <w:rsid w:val="004C7B72"/>
  </w:style>
  <w:style w:type="character" w:customStyle="1" w:styleId="WW8Num85z4">
    <w:name w:val="WW8Num85z4"/>
    <w:rsid w:val="004C7B72"/>
  </w:style>
  <w:style w:type="character" w:customStyle="1" w:styleId="WW8Num85z5">
    <w:name w:val="WW8Num85z5"/>
    <w:rsid w:val="004C7B72"/>
  </w:style>
  <w:style w:type="character" w:customStyle="1" w:styleId="WW8Num85z6">
    <w:name w:val="WW8Num85z6"/>
    <w:rsid w:val="004C7B72"/>
  </w:style>
  <w:style w:type="character" w:customStyle="1" w:styleId="WW8Num85z7">
    <w:name w:val="WW8Num85z7"/>
    <w:rsid w:val="004C7B72"/>
  </w:style>
  <w:style w:type="character" w:customStyle="1" w:styleId="WW8Num85z8">
    <w:name w:val="WW8Num85z8"/>
    <w:rsid w:val="004C7B72"/>
  </w:style>
  <w:style w:type="character" w:customStyle="1" w:styleId="WW8Num86z0">
    <w:name w:val="WW8Num86z0"/>
    <w:rsid w:val="004C7B72"/>
    <w:rPr>
      <w:rFonts w:cs="Arial"/>
      <w:b w:val="0"/>
      <w:bCs w:val="0"/>
      <w:color w:val="FF3333"/>
      <w:position w:val="0"/>
      <w:sz w:val="24"/>
      <w:szCs w:val="24"/>
      <w:shd w:val="clear" w:color="auto" w:fill="FFFFFF"/>
      <w:vertAlign w:val="baseline"/>
    </w:rPr>
  </w:style>
  <w:style w:type="character" w:customStyle="1" w:styleId="WW8Num86z1">
    <w:name w:val="WW8Num86z1"/>
    <w:rsid w:val="004C7B72"/>
  </w:style>
  <w:style w:type="character" w:customStyle="1" w:styleId="WW8Num86z2">
    <w:name w:val="WW8Num86z2"/>
    <w:rsid w:val="004C7B72"/>
  </w:style>
  <w:style w:type="character" w:customStyle="1" w:styleId="WW8Num86z3">
    <w:name w:val="WW8Num86z3"/>
    <w:rsid w:val="004C7B72"/>
  </w:style>
  <w:style w:type="character" w:customStyle="1" w:styleId="WW8Num86z4">
    <w:name w:val="WW8Num86z4"/>
    <w:rsid w:val="004C7B72"/>
  </w:style>
  <w:style w:type="character" w:customStyle="1" w:styleId="WW8Num86z5">
    <w:name w:val="WW8Num86z5"/>
    <w:rsid w:val="004C7B72"/>
  </w:style>
  <w:style w:type="character" w:customStyle="1" w:styleId="WW8Num86z6">
    <w:name w:val="WW8Num86z6"/>
    <w:rsid w:val="004C7B72"/>
  </w:style>
  <w:style w:type="character" w:customStyle="1" w:styleId="WW8Num86z7">
    <w:name w:val="WW8Num86z7"/>
    <w:rsid w:val="004C7B72"/>
  </w:style>
  <w:style w:type="character" w:customStyle="1" w:styleId="WW8Num86z8">
    <w:name w:val="WW8Num86z8"/>
    <w:rsid w:val="004C7B72"/>
  </w:style>
  <w:style w:type="character" w:customStyle="1" w:styleId="WW8Num7z0">
    <w:name w:val="WW8Num7z0"/>
    <w:rsid w:val="004C7B72"/>
    <w:rPr>
      <w:b w:val="0"/>
      <w:bCs w:val="0"/>
      <w:color w:val="FF3333"/>
      <w:spacing w:val="-2"/>
      <w:position w:val="0"/>
      <w:sz w:val="23"/>
      <w:szCs w:val="23"/>
      <w:shd w:val="clear" w:color="auto" w:fill="FFFFFF"/>
      <w:vertAlign w:val="baseline"/>
    </w:rPr>
  </w:style>
  <w:style w:type="character" w:customStyle="1" w:styleId="WW8Num91z0">
    <w:name w:val="WW8Num91z0"/>
    <w:rsid w:val="004C7B72"/>
    <w:rPr>
      <w:rFonts w:cs="Times New Roman"/>
      <w:b/>
      <w:bCs/>
      <w:i w:val="0"/>
      <w:iCs w:val="0"/>
      <w:sz w:val="24"/>
      <w:szCs w:val="24"/>
      <w:shd w:val="clear" w:color="auto" w:fill="FFFF00"/>
    </w:rPr>
  </w:style>
  <w:style w:type="character" w:customStyle="1" w:styleId="WW8Num91z1">
    <w:name w:val="WW8Num91z1"/>
    <w:rsid w:val="004C7B72"/>
  </w:style>
  <w:style w:type="character" w:customStyle="1" w:styleId="WW8Num91z2">
    <w:name w:val="WW8Num91z2"/>
    <w:rsid w:val="004C7B72"/>
  </w:style>
  <w:style w:type="character" w:customStyle="1" w:styleId="WW8Num91z3">
    <w:name w:val="WW8Num91z3"/>
    <w:rsid w:val="004C7B72"/>
  </w:style>
  <w:style w:type="character" w:customStyle="1" w:styleId="WW8Num91z4">
    <w:name w:val="WW8Num91z4"/>
    <w:rsid w:val="004C7B72"/>
  </w:style>
  <w:style w:type="character" w:customStyle="1" w:styleId="WW8Num91z5">
    <w:name w:val="WW8Num91z5"/>
    <w:rsid w:val="004C7B72"/>
  </w:style>
  <w:style w:type="character" w:customStyle="1" w:styleId="WW8Num91z6">
    <w:name w:val="WW8Num91z6"/>
    <w:rsid w:val="004C7B72"/>
  </w:style>
  <w:style w:type="character" w:customStyle="1" w:styleId="WW8Num91z7">
    <w:name w:val="WW8Num91z7"/>
    <w:rsid w:val="004C7B72"/>
  </w:style>
  <w:style w:type="character" w:customStyle="1" w:styleId="WW8Num91z8">
    <w:name w:val="WW8Num91z8"/>
    <w:rsid w:val="004C7B72"/>
  </w:style>
  <w:style w:type="character" w:customStyle="1" w:styleId="WW8Num89z0">
    <w:name w:val="WW8Num89z0"/>
    <w:rsid w:val="004C7B72"/>
    <w:rPr>
      <w:rFonts w:eastAsia="Arial" w:cs="Arial"/>
      <w:b/>
      <w:bCs/>
      <w:color w:val="FF3333"/>
      <w:position w:val="0"/>
      <w:sz w:val="24"/>
      <w:szCs w:val="24"/>
      <w:shd w:val="clear" w:color="auto" w:fill="FFFFFF"/>
      <w:vertAlign w:val="baseline"/>
    </w:rPr>
  </w:style>
  <w:style w:type="character" w:customStyle="1" w:styleId="WW8Num89z1">
    <w:name w:val="WW8Num89z1"/>
    <w:rsid w:val="004C7B72"/>
  </w:style>
  <w:style w:type="character" w:customStyle="1" w:styleId="WW8Num89z2">
    <w:name w:val="WW8Num89z2"/>
    <w:rsid w:val="004C7B72"/>
  </w:style>
  <w:style w:type="character" w:customStyle="1" w:styleId="WW8Num89z3">
    <w:name w:val="WW8Num89z3"/>
    <w:rsid w:val="004C7B72"/>
  </w:style>
  <w:style w:type="character" w:customStyle="1" w:styleId="WW8Num89z4">
    <w:name w:val="WW8Num89z4"/>
    <w:rsid w:val="004C7B72"/>
  </w:style>
  <w:style w:type="character" w:customStyle="1" w:styleId="WW8Num89z5">
    <w:name w:val="WW8Num89z5"/>
    <w:rsid w:val="004C7B72"/>
  </w:style>
  <w:style w:type="character" w:customStyle="1" w:styleId="WW8Num89z6">
    <w:name w:val="WW8Num89z6"/>
    <w:rsid w:val="004C7B72"/>
  </w:style>
  <w:style w:type="character" w:customStyle="1" w:styleId="WW8Num89z7">
    <w:name w:val="WW8Num89z7"/>
    <w:rsid w:val="004C7B72"/>
  </w:style>
  <w:style w:type="character" w:customStyle="1" w:styleId="WW8Num89z8">
    <w:name w:val="WW8Num89z8"/>
    <w:rsid w:val="004C7B72"/>
  </w:style>
  <w:style w:type="character" w:customStyle="1" w:styleId="WW8Num90z0">
    <w:name w:val="WW8Num90z0"/>
    <w:rsid w:val="004C7B72"/>
    <w:rPr>
      <w:rFonts w:ascii="Arial" w:eastAsia="MS Mincho" w:hAnsi="Arial" w:cs="Arial"/>
      <w:b/>
      <w:bCs/>
      <w:color w:val="FF3333"/>
      <w:spacing w:val="-3"/>
      <w:position w:val="0"/>
      <w:sz w:val="20"/>
      <w:szCs w:val="20"/>
      <w:shd w:val="clear" w:color="auto" w:fill="FFFFFF"/>
      <w:vertAlign w:val="baseline"/>
    </w:rPr>
  </w:style>
  <w:style w:type="character" w:customStyle="1" w:styleId="WW8Num90z1">
    <w:name w:val="WW8Num90z1"/>
    <w:rsid w:val="004C7B72"/>
    <w:rPr>
      <w:rFonts w:ascii="Symbol" w:hAnsi="Symbol" w:cs="Symbol"/>
    </w:rPr>
  </w:style>
  <w:style w:type="character" w:customStyle="1" w:styleId="WW8Num3z0">
    <w:name w:val="WW8Num3z0"/>
    <w:rsid w:val="004C7B72"/>
    <w:rPr>
      <w:rFonts w:ascii="Wingdings" w:hAnsi="Wingdings" w:cs="Wingdings"/>
    </w:rPr>
  </w:style>
  <w:style w:type="character" w:customStyle="1" w:styleId="NumberingSymbols">
    <w:name w:val="Numbering Symbols"/>
    <w:rsid w:val="004C7B72"/>
  </w:style>
  <w:style w:type="character" w:customStyle="1" w:styleId="WW8Num2z0">
    <w:name w:val="WW8Num2z0"/>
    <w:rsid w:val="004C7B72"/>
  </w:style>
  <w:style w:type="character" w:customStyle="1" w:styleId="WW8Num4z0">
    <w:name w:val="WW8Num4z0"/>
    <w:rsid w:val="004C7B72"/>
    <w:rPr>
      <w:rFonts w:ascii="Symbol" w:hAnsi="Symbol" w:cs="Symbol"/>
    </w:rPr>
  </w:style>
  <w:style w:type="character" w:customStyle="1" w:styleId="WW8Num6z0">
    <w:name w:val="WW8Num6z0"/>
    <w:rsid w:val="004C7B72"/>
    <w:rPr>
      <w:rFonts w:ascii="Symbol" w:hAnsi="Symbol" w:cs="Symbol"/>
    </w:rPr>
  </w:style>
  <w:style w:type="character" w:customStyle="1" w:styleId="WW8Num6z2">
    <w:name w:val="WW8Num6z2"/>
    <w:rsid w:val="004C7B72"/>
  </w:style>
  <w:style w:type="character" w:customStyle="1" w:styleId="WW8Num6z3">
    <w:name w:val="WW8Num6z3"/>
    <w:rsid w:val="004C7B72"/>
    <w:rPr>
      <w:b/>
    </w:rPr>
  </w:style>
  <w:style w:type="character" w:customStyle="1" w:styleId="WW8Num6z4">
    <w:name w:val="WW8Num6z4"/>
    <w:rsid w:val="004C7B72"/>
  </w:style>
  <w:style w:type="character" w:customStyle="1" w:styleId="WW8Num6z5">
    <w:name w:val="WW8Num6z5"/>
    <w:rsid w:val="004C7B72"/>
  </w:style>
  <w:style w:type="character" w:customStyle="1" w:styleId="WW8Num6z6">
    <w:name w:val="WW8Num6z6"/>
    <w:rsid w:val="004C7B72"/>
  </w:style>
  <w:style w:type="character" w:customStyle="1" w:styleId="WW8Num6z7">
    <w:name w:val="WW8Num6z7"/>
    <w:rsid w:val="004C7B72"/>
  </w:style>
  <w:style w:type="character" w:customStyle="1" w:styleId="WW8Num6z8">
    <w:name w:val="WW8Num6z8"/>
    <w:rsid w:val="004C7B72"/>
  </w:style>
  <w:style w:type="character" w:customStyle="1" w:styleId="WW8Num5z0">
    <w:name w:val="WW8Num5z0"/>
    <w:rsid w:val="004C7B72"/>
    <w:rPr>
      <w:rFonts w:ascii="Symbol" w:hAnsi="Symbol" w:cs="Symbol"/>
    </w:rPr>
  </w:style>
  <w:style w:type="character" w:customStyle="1" w:styleId="WW8Num9z0">
    <w:name w:val="WW8Num9z0"/>
    <w:rsid w:val="004C7B72"/>
    <w:rPr>
      <w:rFonts w:ascii="Symbol" w:hAnsi="Symbol" w:cs="Symbol"/>
    </w:rPr>
  </w:style>
  <w:style w:type="character" w:customStyle="1" w:styleId="WW8Num10z0">
    <w:name w:val="WW8Num10z0"/>
    <w:rsid w:val="004C7B72"/>
    <w:rPr>
      <w:rFonts w:ascii="Wingdings" w:hAnsi="Wingdings" w:cs="Wingdings"/>
    </w:rPr>
  </w:style>
  <w:style w:type="character" w:customStyle="1" w:styleId="WW8Num10z1">
    <w:name w:val="WW8Num10z1"/>
    <w:rsid w:val="004C7B72"/>
    <w:rPr>
      <w:rFonts w:ascii="Courier New" w:hAnsi="Courier New" w:cs="Courier New"/>
    </w:rPr>
  </w:style>
  <w:style w:type="character" w:customStyle="1" w:styleId="WW8Num10z2">
    <w:name w:val="WW8Num10z2"/>
    <w:rsid w:val="004C7B72"/>
  </w:style>
  <w:style w:type="character" w:customStyle="1" w:styleId="WW8Num10z3">
    <w:name w:val="WW8Num10z3"/>
    <w:rsid w:val="004C7B72"/>
    <w:rPr>
      <w:rFonts w:ascii="Symbol" w:hAnsi="Symbol" w:cs="Symbol"/>
    </w:rPr>
  </w:style>
  <w:style w:type="character" w:customStyle="1" w:styleId="WW8Num10z4">
    <w:name w:val="WW8Num10z4"/>
    <w:rsid w:val="004C7B72"/>
  </w:style>
  <w:style w:type="character" w:customStyle="1" w:styleId="WW8Num10z5">
    <w:name w:val="WW8Num10z5"/>
    <w:rsid w:val="004C7B72"/>
  </w:style>
  <w:style w:type="character" w:customStyle="1" w:styleId="WW8Num10z6">
    <w:name w:val="WW8Num10z6"/>
    <w:rsid w:val="004C7B72"/>
  </w:style>
  <w:style w:type="character" w:customStyle="1" w:styleId="WW8Num10z7">
    <w:name w:val="WW8Num10z7"/>
    <w:rsid w:val="004C7B72"/>
  </w:style>
  <w:style w:type="character" w:customStyle="1" w:styleId="WW8Num10z8">
    <w:name w:val="WW8Num10z8"/>
    <w:rsid w:val="004C7B72"/>
  </w:style>
  <w:style w:type="character" w:customStyle="1" w:styleId="BulletSymbols">
    <w:name w:val="Bullet Symbols"/>
    <w:rsid w:val="004C7B72"/>
    <w:rPr>
      <w:rFonts w:ascii="OpenSymbol" w:eastAsia="OpenSymbol" w:hAnsi="OpenSymbol" w:cs="OpenSymbol"/>
    </w:rPr>
  </w:style>
  <w:style w:type="character" w:customStyle="1" w:styleId="WW8Num42z0">
    <w:name w:val="WW8Num42z0"/>
    <w:rsid w:val="004C7B72"/>
  </w:style>
  <w:style w:type="character" w:customStyle="1" w:styleId="WW8Num42z1">
    <w:name w:val="WW8Num42z1"/>
    <w:rsid w:val="004C7B72"/>
  </w:style>
  <w:style w:type="character" w:customStyle="1" w:styleId="WW8Num42z2">
    <w:name w:val="WW8Num42z2"/>
    <w:rsid w:val="004C7B72"/>
  </w:style>
  <w:style w:type="character" w:customStyle="1" w:styleId="WW8Num42z3">
    <w:name w:val="WW8Num42z3"/>
    <w:rsid w:val="004C7B72"/>
  </w:style>
  <w:style w:type="character" w:customStyle="1" w:styleId="WW8Num42z4">
    <w:name w:val="WW8Num42z4"/>
    <w:rsid w:val="004C7B72"/>
  </w:style>
  <w:style w:type="character" w:customStyle="1" w:styleId="WW8Num42z5">
    <w:name w:val="WW8Num42z5"/>
    <w:rsid w:val="004C7B72"/>
  </w:style>
  <w:style w:type="character" w:customStyle="1" w:styleId="WW8Num42z6">
    <w:name w:val="WW8Num42z6"/>
    <w:rsid w:val="004C7B72"/>
  </w:style>
  <w:style w:type="character" w:customStyle="1" w:styleId="WW8Num42z7">
    <w:name w:val="WW8Num42z7"/>
    <w:rsid w:val="004C7B72"/>
  </w:style>
  <w:style w:type="character" w:customStyle="1" w:styleId="WW8Num42z8">
    <w:name w:val="WW8Num42z8"/>
    <w:rsid w:val="004C7B72"/>
  </w:style>
  <w:style w:type="character" w:customStyle="1" w:styleId="WW8Num44z0">
    <w:name w:val="WW8Num44z0"/>
    <w:rsid w:val="004C7B72"/>
    <w:rPr>
      <w:rFonts w:ascii="Symbol" w:hAnsi="Symbol" w:cs="Symbol"/>
    </w:rPr>
  </w:style>
  <w:style w:type="character" w:customStyle="1" w:styleId="WW8Num13z0">
    <w:name w:val="WW8Num13z0"/>
    <w:rsid w:val="004C7B72"/>
    <w:rPr>
      <w:rFonts w:ascii="Symbol" w:eastAsia="Calibri" w:hAnsi="Symbol" w:cs="Symbol"/>
    </w:rPr>
  </w:style>
  <w:style w:type="character" w:customStyle="1" w:styleId="WW8Num27z0">
    <w:name w:val="WW8Num27z0"/>
    <w:rsid w:val="004C7B72"/>
  </w:style>
  <w:style w:type="character" w:customStyle="1" w:styleId="WW8Num27z1">
    <w:name w:val="WW8Num27z1"/>
    <w:rsid w:val="004C7B72"/>
  </w:style>
  <w:style w:type="character" w:customStyle="1" w:styleId="WW8Num27z2">
    <w:name w:val="WW8Num27z2"/>
    <w:rsid w:val="004C7B72"/>
  </w:style>
  <w:style w:type="character" w:customStyle="1" w:styleId="WW8Num27z3">
    <w:name w:val="WW8Num27z3"/>
    <w:rsid w:val="004C7B72"/>
  </w:style>
  <w:style w:type="character" w:customStyle="1" w:styleId="WW8Num27z4">
    <w:name w:val="WW8Num27z4"/>
    <w:rsid w:val="004C7B72"/>
  </w:style>
  <w:style w:type="character" w:customStyle="1" w:styleId="WW8Num27z5">
    <w:name w:val="WW8Num27z5"/>
    <w:rsid w:val="004C7B72"/>
  </w:style>
  <w:style w:type="character" w:customStyle="1" w:styleId="WW8Num27z6">
    <w:name w:val="WW8Num27z6"/>
    <w:rsid w:val="004C7B72"/>
  </w:style>
  <w:style w:type="character" w:customStyle="1" w:styleId="WW8Num27z7">
    <w:name w:val="WW8Num27z7"/>
    <w:rsid w:val="004C7B72"/>
  </w:style>
  <w:style w:type="character" w:customStyle="1" w:styleId="WW8Num27z8">
    <w:name w:val="WW8Num27z8"/>
    <w:rsid w:val="004C7B72"/>
  </w:style>
  <w:style w:type="character" w:customStyle="1" w:styleId="WW8Num112z0">
    <w:name w:val="WW8Num112z0"/>
    <w:rsid w:val="004C7B72"/>
  </w:style>
  <w:style w:type="character" w:customStyle="1" w:styleId="WW8Num112z1">
    <w:name w:val="WW8Num112z1"/>
    <w:rsid w:val="004C7B72"/>
  </w:style>
  <w:style w:type="character" w:customStyle="1" w:styleId="WW8Num112z2">
    <w:name w:val="WW8Num112z2"/>
    <w:rsid w:val="004C7B72"/>
  </w:style>
  <w:style w:type="character" w:customStyle="1" w:styleId="WW8Num112z3">
    <w:name w:val="WW8Num112z3"/>
    <w:rsid w:val="004C7B72"/>
  </w:style>
  <w:style w:type="character" w:customStyle="1" w:styleId="WW8Num112z4">
    <w:name w:val="WW8Num112z4"/>
    <w:rsid w:val="004C7B72"/>
  </w:style>
  <w:style w:type="character" w:customStyle="1" w:styleId="WW8Num112z5">
    <w:name w:val="WW8Num112z5"/>
    <w:rsid w:val="004C7B72"/>
  </w:style>
  <w:style w:type="character" w:customStyle="1" w:styleId="WW8Num112z6">
    <w:name w:val="WW8Num112z6"/>
    <w:rsid w:val="004C7B72"/>
  </w:style>
  <w:style w:type="character" w:customStyle="1" w:styleId="WW8Num112z7">
    <w:name w:val="WW8Num112z7"/>
    <w:rsid w:val="004C7B72"/>
  </w:style>
  <w:style w:type="character" w:customStyle="1" w:styleId="WW8Num112z8">
    <w:name w:val="WW8Num112z8"/>
    <w:rsid w:val="004C7B72"/>
  </w:style>
  <w:style w:type="character" w:customStyle="1" w:styleId="WW8Num56z0">
    <w:name w:val="WW8Num56z0"/>
    <w:rsid w:val="004C7B72"/>
  </w:style>
  <w:style w:type="character" w:customStyle="1" w:styleId="WW8Num56z1">
    <w:name w:val="WW8Num56z1"/>
    <w:rsid w:val="004C7B72"/>
  </w:style>
  <w:style w:type="character" w:customStyle="1" w:styleId="WW8Num56z2">
    <w:name w:val="WW8Num56z2"/>
    <w:rsid w:val="004C7B72"/>
  </w:style>
  <w:style w:type="character" w:customStyle="1" w:styleId="WW8Num56z3">
    <w:name w:val="WW8Num56z3"/>
    <w:rsid w:val="004C7B72"/>
  </w:style>
  <w:style w:type="character" w:customStyle="1" w:styleId="WW8Num56z4">
    <w:name w:val="WW8Num56z4"/>
    <w:rsid w:val="004C7B72"/>
  </w:style>
  <w:style w:type="character" w:customStyle="1" w:styleId="WW8Num56z5">
    <w:name w:val="WW8Num56z5"/>
    <w:rsid w:val="004C7B72"/>
  </w:style>
  <w:style w:type="character" w:customStyle="1" w:styleId="WW8Num56z6">
    <w:name w:val="WW8Num56z6"/>
    <w:rsid w:val="004C7B72"/>
  </w:style>
  <w:style w:type="character" w:customStyle="1" w:styleId="WW8Num56z7">
    <w:name w:val="WW8Num56z7"/>
    <w:rsid w:val="004C7B72"/>
  </w:style>
  <w:style w:type="character" w:customStyle="1" w:styleId="WW8Num56z8">
    <w:name w:val="WW8Num56z8"/>
    <w:rsid w:val="004C7B72"/>
  </w:style>
  <w:style w:type="character" w:customStyle="1" w:styleId="WW8Num66z0">
    <w:name w:val="WW8Num66z0"/>
    <w:rsid w:val="004C7B72"/>
    <w:rPr>
      <w:rFonts w:ascii="Times New Roman" w:hAnsi="Times New Roman" w:cs="Times New Roman"/>
      <w:sz w:val="24"/>
      <w:szCs w:val="24"/>
    </w:rPr>
  </w:style>
  <w:style w:type="character" w:customStyle="1" w:styleId="WW8Num66z1">
    <w:name w:val="WW8Num66z1"/>
    <w:rsid w:val="004C7B72"/>
  </w:style>
  <w:style w:type="character" w:customStyle="1" w:styleId="WW8Num66z2">
    <w:name w:val="WW8Num66z2"/>
    <w:rsid w:val="004C7B72"/>
  </w:style>
  <w:style w:type="character" w:customStyle="1" w:styleId="WW8Num66z3">
    <w:name w:val="WW8Num66z3"/>
    <w:rsid w:val="004C7B72"/>
  </w:style>
  <w:style w:type="character" w:customStyle="1" w:styleId="WW8Num66z4">
    <w:name w:val="WW8Num66z4"/>
    <w:rsid w:val="004C7B72"/>
  </w:style>
  <w:style w:type="character" w:customStyle="1" w:styleId="WW8Num66z5">
    <w:name w:val="WW8Num66z5"/>
    <w:rsid w:val="004C7B72"/>
  </w:style>
  <w:style w:type="character" w:customStyle="1" w:styleId="WW8Num66z6">
    <w:name w:val="WW8Num66z6"/>
    <w:rsid w:val="004C7B72"/>
  </w:style>
  <w:style w:type="character" w:customStyle="1" w:styleId="WW8Num66z7">
    <w:name w:val="WW8Num66z7"/>
    <w:rsid w:val="004C7B72"/>
  </w:style>
  <w:style w:type="character" w:customStyle="1" w:styleId="WW8Num66z8">
    <w:name w:val="WW8Num66z8"/>
    <w:rsid w:val="004C7B72"/>
  </w:style>
  <w:style w:type="character" w:customStyle="1" w:styleId="WW8Num65z0">
    <w:name w:val="WW8Num65z0"/>
    <w:rsid w:val="004C7B72"/>
    <w:rPr>
      <w:rFonts w:ascii="Times New Roman" w:hAnsi="Times New Roman" w:cs="Times New Roman"/>
      <w:sz w:val="24"/>
      <w:szCs w:val="24"/>
    </w:rPr>
  </w:style>
  <w:style w:type="character" w:customStyle="1" w:styleId="WW8Num65z1">
    <w:name w:val="WW8Num65z1"/>
    <w:rsid w:val="004C7B72"/>
  </w:style>
  <w:style w:type="character" w:customStyle="1" w:styleId="WW8Num65z2">
    <w:name w:val="WW8Num65z2"/>
    <w:rsid w:val="004C7B72"/>
  </w:style>
  <w:style w:type="character" w:customStyle="1" w:styleId="WW8Num65z3">
    <w:name w:val="WW8Num65z3"/>
    <w:rsid w:val="004C7B72"/>
  </w:style>
  <w:style w:type="character" w:customStyle="1" w:styleId="WW8Num65z4">
    <w:name w:val="WW8Num65z4"/>
    <w:rsid w:val="004C7B72"/>
  </w:style>
  <w:style w:type="character" w:customStyle="1" w:styleId="WW8Num65z5">
    <w:name w:val="WW8Num65z5"/>
    <w:rsid w:val="004C7B72"/>
  </w:style>
  <w:style w:type="character" w:customStyle="1" w:styleId="WW8Num65z6">
    <w:name w:val="WW8Num65z6"/>
    <w:rsid w:val="004C7B72"/>
  </w:style>
  <w:style w:type="character" w:customStyle="1" w:styleId="WW8Num65z7">
    <w:name w:val="WW8Num65z7"/>
    <w:rsid w:val="004C7B72"/>
  </w:style>
  <w:style w:type="character" w:customStyle="1" w:styleId="WW8Num65z8">
    <w:name w:val="WW8Num65z8"/>
    <w:rsid w:val="004C7B72"/>
  </w:style>
  <w:style w:type="character" w:customStyle="1" w:styleId="WW8Num61z0">
    <w:name w:val="WW8Num61z0"/>
    <w:rsid w:val="004C7B72"/>
  </w:style>
  <w:style w:type="character" w:customStyle="1" w:styleId="WW8Num61z1">
    <w:name w:val="WW8Num61z1"/>
    <w:rsid w:val="004C7B72"/>
  </w:style>
  <w:style w:type="character" w:customStyle="1" w:styleId="WW8Num61z2">
    <w:name w:val="WW8Num61z2"/>
    <w:rsid w:val="004C7B72"/>
  </w:style>
  <w:style w:type="character" w:customStyle="1" w:styleId="WW8Num61z3">
    <w:name w:val="WW8Num61z3"/>
    <w:rsid w:val="004C7B72"/>
  </w:style>
  <w:style w:type="character" w:customStyle="1" w:styleId="WW8Num61z4">
    <w:name w:val="WW8Num61z4"/>
    <w:rsid w:val="004C7B72"/>
  </w:style>
  <w:style w:type="character" w:customStyle="1" w:styleId="WW8Num61z5">
    <w:name w:val="WW8Num61z5"/>
    <w:rsid w:val="004C7B72"/>
  </w:style>
  <w:style w:type="character" w:customStyle="1" w:styleId="WW8Num61z6">
    <w:name w:val="WW8Num61z6"/>
    <w:rsid w:val="004C7B72"/>
  </w:style>
  <w:style w:type="character" w:customStyle="1" w:styleId="WW8Num61z7">
    <w:name w:val="WW8Num61z7"/>
    <w:rsid w:val="004C7B72"/>
  </w:style>
  <w:style w:type="character" w:customStyle="1" w:styleId="WW8Num61z8">
    <w:name w:val="WW8Num61z8"/>
    <w:rsid w:val="004C7B72"/>
  </w:style>
  <w:style w:type="character" w:customStyle="1" w:styleId="WW8Num37z0">
    <w:name w:val="WW8Num37z0"/>
    <w:rsid w:val="004C7B72"/>
    <w:rPr>
      <w:rFonts w:ascii="Times New Roman" w:hAnsi="Times New Roman" w:cs="Times New Roman"/>
      <w:sz w:val="24"/>
      <w:szCs w:val="24"/>
    </w:rPr>
  </w:style>
  <w:style w:type="character" w:customStyle="1" w:styleId="WW8Num37z1">
    <w:name w:val="WW8Num37z1"/>
    <w:rsid w:val="004C7B72"/>
  </w:style>
  <w:style w:type="character" w:customStyle="1" w:styleId="WW8Num37z2">
    <w:name w:val="WW8Num37z2"/>
    <w:rsid w:val="004C7B72"/>
  </w:style>
  <w:style w:type="character" w:customStyle="1" w:styleId="WW8Num37z3">
    <w:name w:val="WW8Num37z3"/>
    <w:rsid w:val="004C7B72"/>
  </w:style>
  <w:style w:type="character" w:customStyle="1" w:styleId="WW8Num37z4">
    <w:name w:val="WW8Num37z4"/>
    <w:rsid w:val="004C7B72"/>
  </w:style>
  <w:style w:type="character" w:customStyle="1" w:styleId="WW8Num37z5">
    <w:name w:val="WW8Num37z5"/>
    <w:rsid w:val="004C7B72"/>
  </w:style>
  <w:style w:type="character" w:customStyle="1" w:styleId="WW8Num37z6">
    <w:name w:val="WW8Num37z6"/>
    <w:rsid w:val="004C7B72"/>
  </w:style>
  <w:style w:type="character" w:customStyle="1" w:styleId="WW8Num37z7">
    <w:name w:val="WW8Num37z7"/>
    <w:rsid w:val="004C7B72"/>
  </w:style>
  <w:style w:type="character" w:customStyle="1" w:styleId="WW8Num37z8">
    <w:name w:val="WW8Num37z8"/>
    <w:rsid w:val="004C7B72"/>
  </w:style>
  <w:style w:type="character" w:customStyle="1" w:styleId="WW8Num98z0">
    <w:name w:val="WW8Num98z0"/>
    <w:rsid w:val="004C7B72"/>
  </w:style>
  <w:style w:type="character" w:customStyle="1" w:styleId="WW8Num98z1">
    <w:name w:val="WW8Num98z1"/>
    <w:rsid w:val="004C7B72"/>
  </w:style>
  <w:style w:type="character" w:customStyle="1" w:styleId="WW8Num98z2">
    <w:name w:val="WW8Num98z2"/>
    <w:rsid w:val="004C7B72"/>
  </w:style>
  <w:style w:type="character" w:customStyle="1" w:styleId="WW8Num98z3">
    <w:name w:val="WW8Num98z3"/>
    <w:rsid w:val="004C7B72"/>
  </w:style>
  <w:style w:type="character" w:customStyle="1" w:styleId="WW8Num98z4">
    <w:name w:val="WW8Num98z4"/>
    <w:rsid w:val="004C7B72"/>
  </w:style>
  <w:style w:type="character" w:customStyle="1" w:styleId="WW8Num98z5">
    <w:name w:val="WW8Num98z5"/>
    <w:rsid w:val="004C7B72"/>
  </w:style>
  <w:style w:type="character" w:customStyle="1" w:styleId="WW8Num98z6">
    <w:name w:val="WW8Num98z6"/>
    <w:rsid w:val="004C7B72"/>
  </w:style>
  <w:style w:type="character" w:customStyle="1" w:styleId="WW8Num98z7">
    <w:name w:val="WW8Num98z7"/>
    <w:rsid w:val="004C7B72"/>
  </w:style>
  <w:style w:type="character" w:customStyle="1" w:styleId="WW8Num98z8">
    <w:name w:val="WW8Num98z8"/>
    <w:rsid w:val="004C7B72"/>
  </w:style>
  <w:style w:type="character" w:customStyle="1" w:styleId="WW8Num82z0">
    <w:name w:val="WW8Num82z0"/>
    <w:rsid w:val="004C7B72"/>
  </w:style>
  <w:style w:type="character" w:customStyle="1" w:styleId="WW8Num82z2">
    <w:name w:val="WW8Num82z2"/>
    <w:rsid w:val="004C7B72"/>
  </w:style>
  <w:style w:type="character" w:customStyle="1" w:styleId="WW8Num82z3">
    <w:name w:val="WW8Num82z3"/>
    <w:rsid w:val="004C7B72"/>
  </w:style>
  <w:style w:type="character" w:customStyle="1" w:styleId="WW8Num82z4">
    <w:name w:val="WW8Num82z4"/>
    <w:rsid w:val="004C7B72"/>
  </w:style>
  <w:style w:type="character" w:customStyle="1" w:styleId="WW8Num82z5">
    <w:name w:val="WW8Num82z5"/>
    <w:rsid w:val="004C7B72"/>
  </w:style>
  <w:style w:type="character" w:customStyle="1" w:styleId="WW8Num82z6">
    <w:name w:val="WW8Num82z6"/>
    <w:rsid w:val="004C7B72"/>
  </w:style>
  <w:style w:type="character" w:customStyle="1" w:styleId="WW8Num82z7">
    <w:name w:val="WW8Num82z7"/>
    <w:rsid w:val="004C7B72"/>
  </w:style>
  <w:style w:type="character" w:customStyle="1" w:styleId="WW8Num82z8">
    <w:name w:val="WW8Num82z8"/>
    <w:rsid w:val="004C7B72"/>
  </w:style>
  <w:style w:type="character" w:customStyle="1" w:styleId="WW8Num45z0">
    <w:name w:val="WW8Num45z0"/>
    <w:rsid w:val="004C7B72"/>
  </w:style>
  <w:style w:type="character" w:customStyle="1" w:styleId="WW8Num45z1">
    <w:name w:val="WW8Num45z1"/>
    <w:rsid w:val="004C7B72"/>
  </w:style>
  <w:style w:type="character" w:customStyle="1" w:styleId="WW8Num45z2">
    <w:name w:val="WW8Num45z2"/>
    <w:rsid w:val="004C7B72"/>
  </w:style>
  <w:style w:type="character" w:customStyle="1" w:styleId="WW8Num45z3">
    <w:name w:val="WW8Num45z3"/>
    <w:rsid w:val="004C7B72"/>
  </w:style>
  <w:style w:type="character" w:customStyle="1" w:styleId="WW8Num45z4">
    <w:name w:val="WW8Num45z4"/>
    <w:rsid w:val="004C7B72"/>
  </w:style>
  <w:style w:type="character" w:customStyle="1" w:styleId="WW8Num45z5">
    <w:name w:val="WW8Num45z5"/>
    <w:rsid w:val="004C7B72"/>
  </w:style>
  <w:style w:type="character" w:customStyle="1" w:styleId="WW8Num45z6">
    <w:name w:val="WW8Num45z6"/>
    <w:rsid w:val="004C7B72"/>
  </w:style>
  <w:style w:type="character" w:customStyle="1" w:styleId="WW8Num45z7">
    <w:name w:val="WW8Num45z7"/>
    <w:rsid w:val="004C7B72"/>
  </w:style>
  <w:style w:type="character" w:customStyle="1" w:styleId="WW8Num45z8">
    <w:name w:val="WW8Num45z8"/>
    <w:rsid w:val="004C7B72"/>
  </w:style>
  <w:style w:type="numbering" w:customStyle="1" w:styleId="WW8Num38">
    <w:name w:val="WW8Num38"/>
    <w:basedOn w:val="Bezlisty"/>
    <w:rsid w:val="004C7B72"/>
    <w:pPr>
      <w:numPr>
        <w:numId w:val="5"/>
      </w:numPr>
    </w:pPr>
  </w:style>
  <w:style w:type="numbering" w:customStyle="1" w:styleId="WW8Num77">
    <w:name w:val="WW8Num77"/>
    <w:basedOn w:val="Bezlisty"/>
    <w:rsid w:val="004C7B72"/>
    <w:pPr>
      <w:numPr>
        <w:numId w:val="6"/>
      </w:numPr>
    </w:pPr>
  </w:style>
  <w:style w:type="numbering" w:customStyle="1" w:styleId="WW8Num31">
    <w:name w:val="WW8Num31"/>
    <w:basedOn w:val="Bezlisty"/>
    <w:rsid w:val="004C7B72"/>
    <w:pPr>
      <w:numPr>
        <w:numId w:val="7"/>
      </w:numPr>
    </w:pPr>
  </w:style>
  <w:style w:type="numbering" w:customStyle="1" w:styleId="WW8Num78">
    <w:name w:val="WW8Num78"/>
    <w:basedOn w:val="Bezlisty"/>
    <w:rsid w:val="004C7B72"/>
    <w:pPr>
      <w:numPr>
        <w:numId w:val="8"/>
      </w:numPr>
    </w:pPr>
  </w:style>
  <w:style w:type="numbering" w:customStyle="1" w:styleId="WW8Num79">
    <w:name w:val="WW8Num79"/>
    <w:basedOn w:val="Bezlisty"/>
    <w:rsid w:val="004C7B72"/>
    <w:pPr>
      <w:numPr>
        <w:numId w:val="9"/>
      </w:numPr>
    </w:pPr>
  </w:style>
  <w:style w:type="numbering" w:customStyle="1" w:styleId="WW8Num80">
    <w:name w:val="WW8Num80"/>
    <w:basedOn w:val="Bezlisty"/>
    <w:rsid w:val="004C7B72"/>
    <w:pPr>
      <w:numPr>
        <w:numId w:val="10"/>
      </w:numPr>
    </w:pPr>
  </w:style>
  <w:style w:type="numbering" w:customStyle="1" w:styleId="WW8Num81">
    <w:name w:val="WW8Num81"/>
    <w:basedOn w:val="Bezlisty"/>
    <w:rsid w:val="004C7B72"/>
    <w:pPr>
      <w:numPr>
        <w:numId w:val="11"/>
      </w:numPr>
    </w:pPr>
  </w:style>
  <w:style w:type="numbering" w:customStyle="1" w:styleId="WW8Num30">
    <w:name w:val="WW8Num30"/>
    <w:basedOn w:val="Bezlisty"/>
    <w:rsid w:val="004C7B72"/>
    <w:pPr>
      <w:numPr>
        <w:numId w:val="12"/>
      </w:numPr>
    </w:pPr>
  </w:style>
  <w:style w:type="numbering" w:customStyle="1" w:styleId="WW8Num8">
    <w:name w:val="WW8Num8"/>
    <w:basedOn w:val="Bezlisty"/>
    <w:rsid w:val="004C7B72"/>
    <w:pPr>
      <w:numPr>
        <w:numId w:val="13"/>
      </w:numPr>
    </w:pPr>
  </w:style>
  <w:style w:type="numbering" w:customStyle="1" w:styleId="WW8Num18">
    <w:name w:val="WW8Num18"/>
    <w:basedOn w:val="Bezlisty"/>
    <w:rsid w:val="004C7B72"/>
    <w:pPr>
      <w:numPr>
        <w:numId w:val="14"/>
      </w:numPr>
    </w:pPr>
  </w:style>
  <w:style w:type="numbering" w:customStyle="1" w:styleId="WW8Num21">
    <w:name w:val="WW8Num21"/>
    <w:basedOn w:val="Bezlisty"/>
    <w:rsid w:val="004C7B72"/>
    <w:pPr>
      <w:numPr>
        <w:numId w:val="15"/>
      </w:numPr>
    </w:pPr>
  </w:style>
  <w:style w:type="numbering" w:customStyle="1" w:styleId="WW8Num84">
    <w:name w:val="WW8Num84"/>
    <w:basedOn w:val="Bezlisty"/>
    <w:rsid w:val="004C7B72"/>
    <w:pPr>
      <w:numPr>
        <w:numId w:val="16"/>
      </w:numPr>
    </w:pPr>
  </w:style>
  <w:style w:type="numbering" w:customStyle="1" w:styleId="WW8Num29">
    <w:name w:val="WW8Num29"/>
    <w:basedOn w:val="Bezlisty"/>
    <w:rsid w:val="004C7B72"/>
    <w:pPr>
      <w:numPr>
        <w:numId w:val="17"/>
      </w:numPr>
    </w:pPr>
  </w:style>
  <w:style w:type="numbering" w:customStyle="1" w:styleId="WW8Num85">
    <w:name w:val="WW8Num85"/>
    <w:basedOn w:val="Bezlisty"/>
    <w:rsid w:val="004C7B72"/>
    <w:pPr>
      <w:numPr>
        <w:numId w:val="18"/>
      </w:numPr>
    </w:pPr>
  </w:style>
  <w:style w:type="numbering" w:customStyle="1" w:styleId="WW8Num86">
    <w:name w:val="WW8Num86"/>
    <w:basedOn w:val="Bezlisty"/>
    <w:rsid w:val="004C7B72"/>
    <w:pPr>
      <w:numPr>
        <w:numId w:val="19"/>
      </w:numPr>
    </w:pPr>
  </w:style>
  <w:style w:type="numbering" w:customStyle="1" w:styleId="WW8Num91">
    <w:name w:val="WW8Num91"/>
    <w:basedOn w:val="Bezlisty"/>
    <w:rsid w:val="004C7B72"/>
    <w:pPr>
      <w:numPr>
        <w:numId w:val="20"/>
      </w:numPr>
    </w:pPr>
  </w:style>
  <w:style w:type="numbering" w:customStyle="1" w:styleId="WW8Num89">
    <w:name w:val="WW8Num89"/>
    <w:basedOn w:val="Bezlisty"/>
    <w:rsid w:val="004C7B72"/>
    <w:pPr>
      <w:numPr>
        <w:numId w:val="21"/>
      </w:numPr>
    </w:pPr>
  </w:style>
  <w:style w:type="numbering" w:customStyle="1" w:styleId="WW8Num90">
    <w:name w:val="WW8Num90"/>
    <w:basedOn w:val="Bezlisty"/>
    <w:rsid w:val="004C7B72"/>
    <w:pPr>
      <w:numPr>
        <w:numId w:val="22"/>
      </w:numPr>
    </w:pPr>
  </w:style>
  <w:style w:type="numbering" w:customStyle="1" w:styleId="WW8Num3">
    <w:name w:val="WW8Num3"/>
    <w:basedOn w:val="Bezlisty"/>
    <w:rsid w:val="004C7B72"/>
    <w:pPr>
      <w:numPr>
        <w:numId w:val="23"/>
      </w:numPr>
    </w:pPr>
  </w:style>
  <w:style w:type="numbering" w:customStyle="1" w:styleId="WW8Num2">
    <w:name w:val="WW8Num2"/>
    <w:basedOn w:val="Bezlisty"/>
    <w:rsid w:val="004C7B72"/>
    <w:pPr>
      <w:numPr>
        <w:numId w:val="24"/>
      </w:numPr>
    </w:pPr>
  </w:style>
  <w:style w:type="numbering" w:customStyle="1" w:styleId="WW8Num4">
    <w:name w:val="WW8Num4"/>
    <w:basedOn w:val="Bezlisty"/>
    <w:rsid w:val="004C7B72"/>
    <w:pPr>
      <w:numPr>
        <w:numId w:val="25"/>
      </w:numPr>
    </w:pPr>
  </w:style>
  <w:style w:type="numbering" w:customStyle="1" w:styleId="WW8Num6">
    <w:name w:val="WW8Num6"/>
    <w:basedOn w:val="Bezlisty"/>
    <w:rsid w:val="004C7B72"/>
    <w:pPr>
      <w:numPr>
        <w:numId w:val="26"/>
      </w:numPr>
    </w:pPr>
  </w:style>
  <w:style w:type="numbering" w:customStyle="1" w:styleId="WW8Num9">
    <w:name w:val="WW8Num9"/>
    <w:basedOn w:val="Bezlisty"/>
    <w:rsid w:val="004C7B72"/>
    <w:pPr>
      <w:numPr>
        <w:numId w:val="27"/>
      </w:numPr>
    </w:pPr>
  </w:style>
  <w:style w:type="numbering" w:customStyle="1" w:styleId="WW8Num10">
    <w:name w:val="WW8Num10"/>
    <w:basedOn w:val="Bezlisty"/>
    <w:rsid w:val="004C7B72"/>
    <w:pPr>
      <w:numPr>
        <w:numId w:val="28"/>
      </w:numPr>
    </w:pPr>
  </w:style>
  <w:style w:type="numbering" w:customStyle="1" w:styleId="WW8Num25">
    <w:name w:val="WW8Num25"/>
    <w:basedOn w:val="Bezlisty"/>
    <w:rsid w:val="004C7B72"/>
    <w:pPr>
      <w:numPr>
        <w:numId w:val="29"/>
      </w:numPr>
    </w:pPr>
  </w:style>
  <w:style w:type="numbering" w:customStyle="1" w:styleId="WW8Num42">
    <w:name w:val="WW8Num42"/>
    <w:basedOn w:val="Bezlisty"/>
    <w:rsid w:val="004C7B72"/>
    <w:pPr>
      <w:numPr>
        <w:numId w:val="30"/>
      </w:numPr>
    </w:pPr>
  </w:style>
  <w:style w:type="numbering" w:customStyle="1" w:styleId="WW8Num44">
    <w:name w:val="WW8Num44"/>
    <w:basedOn w:val="Bezlisty"/>
    <w:rsid w:val="004C7B72"/>
    <w:pPr>
      <w:numPr>
        <w:numId w:val="31"/>
      </w:numPr>
    </w:pPr>
  </w:style>
  <w:style w:type="numbering" w:customStyle="1" w:styleId="WW8Num13">
    <w:name w:val="WW8Num13"/>
    <w:basedOn w:val="Bezlisty"/>
    <w:rsid w:val="004C7B72"/>
    <w:pPr>
      <w:numPr>
        <w:numId w:val="32"/>
      </w:numPr>
    </w:pPr>
  </w:style>
  <w:style w:type="numbering" w:customStyle="1" w:styleId="WW8Num17">
    <w:name w:val="WW8Num17"/>
    <w:basedOn w:val="Bezlisty"/>
    <w:rsid w:val="004C7B72"/>
    <w:pPr>
      <w:numPr>
        <w:numId w:val="33"/>
      </w:numPr>
    </w:pPr>
  </w:style>
  <w:style w:type="numbering" w:customStyle="1" w:styleId="WW8Num224">
    <w:name w:val="WW8Num224"/>
    <w:basedOn w:val="Bezlisty"/>
    <w:rsid w:val="004C7B72"/>
    <w:pPr>
      <w:numPr>
        <w:numId w:val="34"/>
      </w:numPr>
    </w:pPr>
  </w:style>
  <w:style w:type="numbering" w:customStyle="1" w:styleId="WW8Num27">
    <w:name w:val="WW8Num27"/>
    <w:basedOn w:val="Bezlisty"/>
    <w:rsid w:val="004C7B72"/>
    <w:pPr>
      <w:numPr>
        <w:numId w:val="35"/>
      </w:numPr>
    </w:pPr>
  </w:style>
  <w:style w:type="numbering" w:customStyle="1" w:styleId="WW8Num112">
    <w:name w:val="WW8Num112"/>
    <w:basedOn w:val="Bezlisty"/>
    <w:rsid w:val="004C7B72"/>
    <w:pPr>
      <w:numPr>
        <w:numId w:val="36"/>
      </w:numPr>
    </w:pPr>
  </w:style>
  <w:style w:type="numbering" w:customStyle="1" w:styleId="WW8Num56">
    <w:name w:val="WW8Num56"/>
    <w:basedOn w:val="Bezlisty"/>
    <w:rsid w:val="004C7B72"/>
    <w:pPr>
      <w:numPr>
        <w:numId w:val="37"/>
      </w:numPr>
    </w:pPr>
  </w:style>
  <w:style w:type="numbering" w:customStyle="1" w:styleId="WW8Num66">
    <w:name w:val="WW8Num66"/>
    <w:basedOn w:val="Bezlisty"/>
    <w:rsid w:val="004C7B72"/>
    <w:pPr>
      <w:numPr>
        <w:numId w:val="38"/>
      </w:numPr>
    </w:pPr>
  </w:style>
  <w:style w:type="numbering" w:customStyle="1" w:styleId="WW8Num65">
    <w:name w:val="WW8Num65"/>
    <w:basedOn w:val="Bezlisty"/>
    <w:rsid w:val="004C7B72"/>
    <w:pPr>
      <w:numPr>
        <w:numId w:val="39"/>
      </w:numPr>
    </w:pPr>
  </w:style>
  <w:style w:type="numbering" w:customStyle="1" w:styleId="WW8Num61">
    <w:name w:val="WW8Num61"/>
    <w:basedOn w:val="Bezlisty"/>
    <w:rsid w:val="004C7B72"/>
    <w:pPr>
      <w:numPr>
        <w:numId w:val="40"/>
      </w:numPr>
    </w:pPr>
  </w:style>
  <w:style w:type="numbering" w:customStyle="1" w:styleId="WW8Num37">
    <w:name w:val="WW8Num37"/>
    <w:basedOn w:val="Bezlisty"/>
    <w:rsid w:val="004C7B72"/>
    <w:pPr>
      <w:numPr>
        <w:numId w:val="41"/>
      </w:numPr>
    </w:pPr>
  </w:style>
  <w:style w:type="numbering" w:customStyle="1" w:styleId="WW8Num98">
    <w:name w:val="WW8Num98"/>
    <w:basedOn w:val="Bezlisty"/>
    <w:rsid w:val="004C7B72"/>
    <w:pPr>
      <w:numPr>
        <w:numId w:val="42"/>
      </w:numPr>
    </w:pPr>
  </w:style>
  <w:style w:type="numbering" w:customStyle="1" w:styleId="WW8Num82">
    <w:name w:val="WW8Num82"/>
    <w:basedOn w:val="Bezlisty"/>
    <w:rsid w:val="004C7B72"/>
    <w:pPr>
      <w:numPr>
        <w:numId w:val="43"/>
      </w:numPr>
    </w:pPr>
  </w:style>
  <w:style w:type="numbering" w:customStyle="1" w:styleId="WW8Num45">
    <w:name w:val="WW8Num45"/>
    <w:basedOn w:val="Bezlisty"/>
    <w:rsid w:val="004C7B72"/>
    <w:pPr>
      <w:numPr>
        <w:numId w:val="44"/>
      </w:numPr>
    </w:pPr>
  </w:style>
  <w:style w:type="paragraph" w:customStyle="1" w:styleId="Tekstpodstawowywcity22">
    <w:name w:val="Tekst podstawowy wcięty 22"/>
    <w:basedOn w:val="Standard"/>
    <w:rsid w:val="007F7830"/>
    <w:pPr>
      <w:widowControl/>
      <w:autoSpaceDN/>
      <w:ind w:left="709"/>
    </w:pPr>
    <w:rPr>
      <w:rFonts w:eastAsia="Times New Roman" w:cs="Times New Roman"/>
      <w:kern w:val="1"/>
      <w:lang w:eastAsia="ar-SA" w:bidi="ar-SA"/>
    </w:rPr>
  </w:style>
  <w:style w:type="paragraph" w:customStyle="1" w:styleId="Default">
    <w:name w:val="Default"/>
    <w:qFormat/>
    <w:rsid w:val="00CB0ADA"/>
    <w:pPr>
      <w:autoSpaceDE w:val="0"/>
      <w:autoSpaceDN w:val="0"/>
      <w:adjustRightInd w:val="0"/>
      <w:spacing w:after="0" w:line="240" w:lineRule="auto"/>
    </w:pPr>
    <w:rPr>
      <w:rFonts w:ascii="Calibri" w:eastAsia="Times New Roman" w:hAnsi="Calibri" w:cs="Calibri"/>
      <w:color w:val="000000"/>
      <w:sz w:val="24"/>
      <w:szCs w:val="24"/>
      <w:lang w:eastAsia="pl-PL"/>
    </w:rPr>
  </w:style>
  <w:style w:type="character" w:customStyle="1" w:styleId="NormalnyWebZnak">
    <w:name w:val="Normalny (Web) Znak"/>
    <w:aliases w:val="Znak Znak"/>
    <w:link w:val="NormalnyWeb"/>
    <w:uiPriority w:val="99"/>
    <w:locked/>
    <w:rsid w:val="0037678C"/>
    <w:rPr>
      <w:rFonts w:ascii="Times New Roman" w:eastAsia="Calibri" w:hAnsi="Times New Roman" w:cs="Times New Roman"/>
      <w:sz w:val="24"/>
      <w:szCs w:val="24"/>
      <w:lang w:eastAsia="pl-PL"/>
    </w:rPr>
  </w:style>
  <w:style w:type="paragraph" w:customStyle="1" w:styleId="konspekt-Ipoziom">
    <w:name w:val="konspekt - I poziom"/>
    <w:basedOn w:val="Normalny"/>
    <w:rsid w:val="00E854F3"/>
    <w:pPr>
      <w:tabs>
        <w:tab w:val="left" w:pos="441"/>
      </w:tabs>
      <w:suppressAutoHyphens/>
      <w:autoSpaceDN w:val="0"/>
      <w:spacing w:line="100" w:lineRule="atLeast"/>
      <w:ind w:left="368" w:hanging="368"/>
      <w:jc w:val="both"/>
    </w:pPr>
    <w:rPr>
      <w:rFonts w:ascii="Calibri" w:eastAsia="Calibri" w:hAnsi="Calibri" w:cs="Calibri"/>
      <w:sz w:val="22"/>
      <w:szCs w:val="22"/>
      <w:lang w:eastAsia="ar-SA"/>
    </w:rPr>
  </w:style>
  <w:style w:type="numbering" w:customStyle="1" w:styleId="WW8Num46">
    <w:name w:val="WW8Num46"/>
    <w:rsid w:val="00E854F3"/>
    <w:pPr>
      <w:numPr>
        <w:numId w:val="45"/>
      </w:numPr>
    </w:pPr>
  </w:style>
  <w:style w:type="numbering" w:customStyle="1" w:styleId="WW8Num32">
    <w:name w:val="WW8Num32"/>
    <w:rsid w:val="003941D5"/>
    <w:pPr>
      <w:numPr>
        <w:numId w:val="46"/>
      </w:numPr>
    </w:pPr>
  </w:style>
  <w:style w:type="character" w:customStyle="1" w:styleId="apple-converted-space">
    <w:name w:val="apple-converted-space"/>
    <w:basedOn w:val="Domylnaczcionkaakapitu"/>
    <w:rsid w:val="0068528E"/>
  </w:style>
  <w:style w:type="paragraph" w:customStyle="1" w:styleId="Tekstpodstawowy21">
    <w:name w:val="Tekst podstawowy 21"/>
    <w:basedOn w:val="Normalny"/>
    <w:rsid w:val="004B3CA8"/>
    <w:pPr>
      <w:suppressAutoHyphens/>
    </w:pPr>
    <w:rPr>
      <w:sz w:val="28"/>
      <w:lang w:eastAsia="ar-SA"/>
    </w:rPr>
  </w:style>
  <w:style w:type="paragraph" w:customStyle="1" w:styleId="paragraf">
    <w:name w:val="paragraf"/>
    <w:basedOn w:val="Normalny"/>
    <w:rsid w:val="004B3CA8"/>
    <w:pPr>
      <w:jc w:val="center"/>
    </w:pPr>
    <w:rPr>
      <w:rFonts w:ascii="Calibri" w:eastAsia="Calibri" w:hAnsi="Calibri"/>
      <w:noProof/>
      <w:sz w:val="22"/>
      <w:szCs w:val="22"/>
      <w:lang w:eastAsia="en-US"/>
    </w:rPr>
  </w:style>
  <w:style w:type="character" w:customStyle="1" w:styleId="Domylnaczcionkaakapitu2">
    <w:name w:val="Domyślna czcionka akapitu2"/>
    <w:rsid w:val="004B3CA8"/>
  </w:style>
  <w:style w:type="character" w:customStyle="1" w:styleId="AkapitzlistZnak">
    <w:name w:val="Akapit z listą Znak"/>
    <w:link w:val="Akapitzlist"/>
    <w:uiPriority w:val="1"/>
    <w:locked/>
    <w:rsid w:val="00005F76"/>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92580">
      <w:bodyDiv w:val="1"/>
      <w:marLeft w:val="0"/>
      <w:marRight w:val="0"/>
      <w:marTop w:val="0"/>
      <w:marBottom w:val="0"/>
      <w:divBdr>
        <w:top w:val="none" w:sz="0" w:space="0" w:color="auto"/>
        <w:left w:val="none" w:sz="0" w:space="0" w:color="auto"/>
        <w:bottom w:val="none" w:sz="0" w:space="0" w:color="auto"/>
        <w:right w:val="none" w:sz="0" w:space="0" w:color="auto"/>
      </w:divBdr>
    </w:div>
    <w:div w:id="134953936">
      <w:bodyDiv w:val="1"/>
      <w:marLeft w:val="0"/>
      <w:marRight w:val="0"/>
      <w:marTop w:val="0"/>
      <w:marBottom w:val="0"/>
      <w:divBdr>
        <w:top w:val="none" w:sz="0" w:space="0" w:color="auto"/>
        <w:left w:val="none" w:sz="0" w:space="0" w:color="auto"/>
        <w:bottom w:val="none" w:sz="0" w:space="0" w:color="auto"/>
        <w:right w:val="none" w:sz="0" w:space="0" w:color="auto"/>
      </w:divBdr>
    </w:div>
    <w:div w:id="158352248">
      <w:bodyDiv w:val="1"/>
      <w:marLeft w:val="0"/>
      <w:marRight w:val="0"/>
      <w:marTop w:val="0"/>
      <w:marBottom w:val="0"/>
      <w:divBdr>
        <w:top w:val="none" w:sz="0" w:space="0" w:color="auto"/>
        <w:left w:val="none" w:sz="0" w:space="0" w:color="auto"/>
        <w:bottom w:val="none" w:sz="0" w:space="0" w:color="auto"/>
        <w:right w:val="none" w:sz="0" w:space="0" w:color="auto"/>
      </w:divBdr>
    </w:div>
    <w:div w:id="159857755">
      <w:bodyDiv w:val="1"/>
      <w:marLeft w:val="0"/>
      <w:marRight w:val="0"/>
      <w:marTop w:val="0"/>
      <w:marBottom w:val="0"/>
      <w:divBdr>
        <w:top w:val="none" w:sz="0" w:space="0" w:color="auto"/>
        <w:left w:val="none" w:sz="0" w:space="0" w:color="auto"/>
        <w:bottom w:val="none" w:sz="0" w:space="0" w:color="auto"/>
        <w:right w:val="none" w:sz="0" w:space="0" w:color="auto"/>
      </w:divBdr>
    </w:div>
    <w:div w:id="161243024">
      <w:bodyDiv w:val="1"/>
      <w:marLeft w:val="0"/>
      <w:marRight w:val="0"/>
      <w:marTop w:val="0"/>
      <w:marBottom w:val="0"/>
      <w:divBdr>
        <w:top w:val="none" w:sz="0" w:space="0" w:color="auto"/>
        <w:left w:val="none" w:sz="0" w:space="0" w:color="auto"/>
        <w:bottom w:val="none" w:sz="0" w:space="0" w:color="auto"/>
        <w:right w:val="none" w:sz="0" w:space="0" w:color="auto"/>
      </w:divBdr>
    </w:div>
    <w:div w:id="167064800">
      <w:bodyDiv w:val="1"/>
      <w:marLeft w:val="0"/>
      <w:marRight w:val="0"/>
      <w:marTop w:val="0"/>
      <w:marBottom w:val="0"/>
      <w:divBdr>
        <w:top w:val="none" w:sz="0" w:space="0" w:color="auto"/>
        <w:left w:val="none" w:sz="0" w:space="0" w:color="auto"/>
        <w:bottom w:val="none" w:sz="0" w:space="0" w:color="auto"/>
        <w:right w:val="none" w:sz="0" w:space="0" w:color="auto"/>
      </w:divBdr>
    </w:div>
    <w:div w:id="207954943">
      <w:bodyDiv w:val="1"/>
      <w:marLeft w:val="0"/>
      <w:marRight w:val="0"/>
      <w:marTop w:val="0"/>
      <w:marBottom w:val="0"/>
      <w:divBdr>
        <w:top w:val="none" w:sz="0" w:space="0" w:color="auto"/>
        <w:left w:val="none" w:sz="0" w:space="0" w:color="auto"/>
        <w:bottom w:val="none" w:sz="0" w:space="0" w:color="auto"/>
        <w:right w:val="none" w:sz="0" w:space="0" w:color="auto"/>
      </w:divBdr>
    </w:div>
    <w:div w:id="208494009">
      <w:bodyDiv w:val="1"/>
      <w:marLeft w:val="0"/>
      <w:marRight w:val="0"/>
      <w:marTop w:val="0"/>
      <w:marBottom w:val="0"/>
      <w:divBdr>
        <w:top w:val="none" w:sz="0" w:space="0" w:color="auto"/>
        <w:left w:val="none" w:sz="0" w:space="0" w:color="auto"/>
        <w:bottom w:val="none" w:sz="0" w:space="0" w:color="auto"/>
        <w:right w:val="none" w:sz="0" w:space="0" w:color="auto"/>
      </w:divBdr>
    </w:div>
    <w:div w:id="243338406">
      <w:bodyDiv w:val="1"/>
      <w:marLeft w:val="0"/>
      <w:marRight w:val="0"/>
      <w:marTop w:val="0"/>
      <w:marBottom w:val="0"/>
      <w:divBdr>
        <w:top w:val="none" w:sz="0" w:space="0" w:color="auto"/>
        <w:left w:val="none" w:sz="0" w:space="0" w:color="auto"/>
        <w:bottom w:val="none" w:sz="0" w:space="0" w:color="auto"/>
        <w:right w:val="none" w:sz="0" w:space="0" w:color="auto"/>
      </w:divBdr>
    </w:div>
    <w:div w:id="245841998">
      <w:bodyDiv w:val="1"/>
      <w:marLeft w:val="0"/>
      <w:marRight w:val="0"/>
      <w:marTop w:val="0"/>
      <w:marBottom w:val="0"/>
      <w:divBdr>
        <w:top w:val="none" w:sz="0" w:space="0" w:color="auto"/>
        <w:left w:val="none" w:sz="0" w:space="0" w:color="auto"/>
        <w:bottom w:val="none" w:sz="0" w:space="0" w:color="auto"/>
        <w:right w:val="none" w:sz="0" w:space="0" w:color="auto"/>
      </w:divBdr>
    </w:div>
    <w:div w:id="265895250">
      <w:bodyDiv w:val="1"/>
      <w:marLeft w:val="0"/>
      <w:marRight w:val="0"/>
      <w:marTop w:val="0"/>
      <w:marBottom w:val="0"/>
      <w:divBdr>
        <w:top w:val="none" w:sz="0" w:space="0" w:color="auto"/>
        <w:left w:val="none" w:sz="0" w:space="0" w:color="auto"/>
        <w:bottom w:val="none" w:sz="0" w:space="0" w:color="auto"/>
        <w:right w:val="none" w:sz="0" w:space="0" w:color="auto"/>
      </w:divBdr>
    </w:div>
    <w:div w:id="311102023">
      <w:bodyDiv w:val="1"/>
      <w:marLeft w:val="0"/>
      <w:marRight w:val="0"/>
      <w:marTop w:val="0"/>
      <w:marBottom w:val="0"/>
      <w:divBdr>
        <w:top w:val="none" w:sz="0" w:space="0" w:color="auto"/>
        <w:left w:val="none" w:sz="0" w:space="0" w:color="auto"/>
        <w:bottom w:val="none" w:sz="0" w:space="0" w:color="auto"/>
        <w:right w:val="none" w:sz="0" w:space="0" w:color="auto"/>
      </w:divBdr>
    </w:div>
    <w:div w:id="360590473">
      <w:bodyDiv w:val="1"/>
      <w:marLeft w:val="0"/>
      <w:marRight w:val="0"/>
      <w:marTop w:val="0"/>
      <w:marBottom w:val="0"/>
      <w:divBdr>
        <w:top w:val="none" w:sz="0" w:space="0" w:color="auto"/>
        <w:left w:val="none" w:sz="0" w:space="0" w:color="auto"/>
        <w:bottom w:val="none" w:sz="0" w:space="0" w:color="auto"/>
        <w:right w:val="none" w:sz="0" w:space="0" w:color="auto"/>
      </w:divBdr>
    </w:div>
    <w:div w:id="412824694">
      <w:bodyDiv w:val="1"/>
      <w:marLeft w:val="0"/>
      <w:marRight w:val="0"/>
      <w:marTop w:val="0"/>
      <w:marBottom w:val="0"/>
      <w:divBdr>
        <w:top w:val="none" w:sz="0" w:space="0" w:color="auto"/>
        <w:left w:val="none" w:sz="0" w:space="0" w:color="auto"/>
        <w:bottom w:val="none" w:sz="0" w:space="0" w:color="auto"/>
        <w:right w:val="none" w:sz="0" w:space="0" w:color="auto"/>
      </w:divBdr>
    </w:div>
    <w:div w:id="469522471">
      <w:bodyDiv w:val="1"/>
      <w:marLeft w:val="0"/>
      <w:marRight w:val="0"/>
      <w:marTop w:val="0"/>
      <w:marBottom w:val="0"/>
      <w:divBdr>
        <w:top w:val="none" w:sz="0" w:space="0" w:color="auto"/>
        <w:left w:val="none" w:sz="0" w:space="0" w:color="auto"/>
        <w:bottom w:val="none" w:sz="0" w:space="0" w:color="auto"/>
        <w:right w:val="none" w:sz="0" w:space="0" w:color="auto"/>
      </w:divBdr>
    </w:div>
    <w:div w:id="478230638">
      <w:bodyDiv w:val="1"/>
      <w:marLeft w:val="0"/>
      <w:marRight w:val="0"/>
      <w:marTop w:val="0"/>
      <w:marBottom w:val="0"/>
      <w:divBdr>
        <w:top w:val="none" w:sz="0" w:space="0" w:color="auto"/>
        <w:left w:val="none" w:sz="0" w:space="0" w:color="auto"/>
        <w:bottom w:val="none" w:sz="0" w:space="0" w:color="auto"/>
        <w:right w:val="none" w:sz="0" w:space="0" w:color="auto"/>
      </w:divBdr>
    </w:div>
    <w:div w:id="502476212">
      <w:bodyDiv w:val="1"/>
      <w:marLeft w:val="0"/>
      <w:marRight w:val="0"/>
      <w:marTop w:val="0"/>
      <w:marBottom w:val="0"/>
      <w:divBdr>
        <w:top w:val="none" w:sz="0" w:space="0" w:color="auto"/>
        <w:left w:val="none" w:sz="0" w:space="0" w:color="auto"/>
        <w:bottom w:val="none" w:sz="0" w:space="0" w:color="auto"/>
        <w:right w:val="none" w:sz="0" w:space="0" w:color="auto"/>
      </w:divBdr>
    </w:div>
    <w:div w:id="518547862">
      <w:bodyDiv w:val="1"/>
      <w:marLeft w:val="0"/>
      <w:marRight w:val="0"/>
      <w:marTop w:val="0"/>
      <w:marBottom w:val="0"/>
      <w:divBdr>
        <w:top w:val="none" w:sz="0" w:space="0" w:color="auto"/>
        <w:left w:val="none" w:sz="0" w:space="0" w:color="auto"/>
        <w:bottom w:val="none" w:sz="0" w:space="0" w:color="auto"/>
        <w:right w:val="none" w:sz="0" w:space="0" w:color="auto"/>
      </w:divBdr>
    </w:div>
    <w:div w:id="536747320">
      <w:bodyDiv w:val="1"/>
      <w:marLeft w:val="0"/>
      <w:marRight w:val="0"/>
      <w:marTop w:val="0"/>
      <w:marBottom w:val="0"/>
      <w:divBdr>
        <w:top w:val="none" w:sz="0" w:space="0" w:color="auto"/>
        <w:left w:val="none" w:sz="0" w:space="0" w:color="auto"/>
        <w:bottom w:val="none" w:sz="0" w:space="0" w:color="auto"/>
        <w:right w:val="none" w:sz="0" w:space="0" w:color="auto"/>
      </w:divBdr>
    </w:div>
    <w:div w:id="556362196">
      <w:bodyDiv w:val="1"/>
      <w:marLeft w:val="0"/>
      <w:marRight w:val="0"/>
      <w:marTop w:val="0"/>
      <w:marBottom w:val="0"/>
      <w:divBdr>
        <w:top w:val="none" w:sz="0" w:space="0" w:color="auto"/>
        <w:left w:val="none" w:sz="0" w:space="0" w:color="auto"/>
        <w:bottom w:val="none" w:sz="0" w:space="0" w:color="auto"/>
        <w:right w:val="none" w:sz="0" w:space="0" w:color="auto"/>
      </w:divBdr>
    </w:div>
    <w:div w:id="563033277">
      <w:bodyDiv w:val="1"/>
      <w:marLeft w:val="0"/>
      <w:marRight w:val="0"/>
      <w:marTop w:val="0"/>
      <w:marBottom w:val="0"/>
      <w:divBdr>
        <w:top w:val="none" w:sz="0" w:space="0" w:color="auto"/>
        <w:left w:val="none" w:sz="0" w:space="0" w:color="auto"/>
        <w:bottom w:val="none" w:sz="0" w:space="0" w:color="auto"/>
        <w:right w:val="none" w:sz="0" w:space="0" w:color="auto"/>
      </w:divBdr>
    </w:div>
    <w:div w:id="566917916">
      <w:bodyDiv w:val="1"/>
      <w:marLeft w:val="0"/>
      <w:marRight w:val="0"/>
      <w:marTop w:val="0"/>
      <w:marBottom w:val="0"/>
      <w:divBdr>
        <w:top w:val="none" w:sz="0" w:space="0" w:color="auto"/>
        <w:left w:val="none" w:sz="0" w:space="0" w:color="auto"/>
        <w:bottom w:val="none" w:sz="0" w:space="0" w:color="auto"/>
        <w:right w:val="none" w:sz="0" w:space="0" w:color="auto"/>
      </w:divBdr>
    </w:div>
    <w:div w:id="571047421">
      <w:bodyDiv w:val="1"/>
      <w:marLeft w:val="0"/>
      <w:marRight w:val="0"/>
      <w:marTop w:val="0"/>
      <w:marBottom w:val="0"/>
      <w:divBdr>
        <w:top w:val="none" w:sz="0" w:space="0" w:color="auto"/>
        <w:left w:val="none" w:sz="0" w:space="0" w:color="auto"/>
        <w:bottom w:val="none" w:sz="0" w:space="0" w:color="auto"/>
        <w:right w:val="none" w:sz="0" w:space="0" w:color="auto"/>
      </w:divBdr>
    </w:div>
    <w:div w:id="592009572">
      <w:bodyDiv w:val="1"/>
      <w:marLeft w:val="0"/>
      <w:marRight w:val="0"/>
      <w:marTop w:val="0"/>
      <w:marBottom w:val="0"/>
      <w:divBdr>
        <w:top w:val="none" w:sz="0" w:space="0" w:color="auto"/>
        <w:left w:val="none" w:sz="0" w:space="0" w:color="auto"/>
        <w:bottom w:val="none" w:sz="0" w:space="0" w:color="auto"/>
        <w:right w:val="none" w:sz="0" w:space="0" w:color="auto"/>
      </w:divBdr>
    </w:div>
    <w:div w:id="603881115">
      <w:bodyDiv w:val="1"/>
      <w:marLeft w:val="0"/>
      <w:marRight w:val="0"/>
      <w:marTop w:val="0"/>
      <w:marBottom w:val="0"/>
      <w:divBdr>
        <w:top w:val="none" w:sz="0" w:space="0" w:color="auto"/>
        <w:left w:val="none" w:sz="0" w:space="0" w:color="auto"/>
        <w:bottom w:val="none" w:sz="0" w:space="0" w:color="auto"/>
        <w:right w:val="none" w:sz="0" w:space="0" w:color="auto"/>
      </w:divBdr>
    </w:div>
    <w:div w:id="603924305">
      <w:bodyDiv w:val="1"/>
      <w:marLeft w:val="0"/>
      <w:marRight w:val="0"/>
      <w:marTop w:val="0"/>
      <w:marBottom w:val="0"/>
      <w:divBdr>
        <w:top w:val="none" w:sz="0" w:space="0" w:color="auto"/>
        <w:left w:val="none" w:sz="0" w:space="0" w:color="auto"/>
        <w:bottom w:val="none" w:sz="0" w:space="0" w:color="auto"/>
        <w:right w:val="none" w:sz="0" w:space="0" w:color="auto"/>
      </w:divBdr>
    </w:div>
    <w:div w:id="616058628">
      <w:bodyDiv w:val="1"/>
      <w:marLeft w:val="0"/>
      <w:marRight w:val="0"/>
      <w:marTop w:val="0"/>
      <w:marBottom w:val="0"/>
      <w:divBdr>
        <w:top w:val="none" w:sz="0" w:space="0" w:color="auto"/>
        <w:left w:val="none" w:sz="0" w:space="0" w:color="auto"/>
        <w:bottom w:val="none" w:sz="0" w:space="0" w:color="auto"/>
        <w:right w:val="none" w:sz="0" w:space="0" w:color="auto"/>
      </w:divBdr>
    </w:div>
    <w:div w:id="631904443">
      <w:bodyDiv w:val="1"/>
      <w:marLeft w:val="0"/>
      <w:marRight w:val="0"/>
      <w:marTop w:val="0"/>
      <w:marBottom w:val="0"/>
      <w:divBdr>
        <w:top w:val="none" w:sz="0" w:space="0" w:color="auto"/>
        <w:left w:val="none" w:sz="0" w:space="0" w:color="auto"/>
        <w:bottom w:val="none" w:sz="0" w:space="0" w:color="auto"/>
        <w:right w:val="none" w:sz="0" w:space="0" w:color="auto"/>
      </w:divBdr>
    </w:div>
    <w:div w:id="688484971">
      <w:bodyDiv w:val="1"/>
      <w:marLeft w:val="0"/>
      <w:marRight w:val="0"/>
      <w:marTop w:val="0"/>
      <w:marBottom w:val="0"/>
      <w:divBdr>
        <w:top w:val="none" w:sz="0" w:space="0" w:color="auto"/>
        <w:left w:val="none" w:sz="0" w:space="0" w:color="auto"/>
        <w:bottom w:val="none" w:sz="0" w:space="0" w:color="auto"/>
        <w:right w:val="none" w:sz="0" w:space="0" w:color="auto"/>
      </w:divBdr>
    </w:div>
    <w:div w:id="715082013">
      <w:bodyDiv w:val="1"/>
      <w:marLeft w:val="0"/>
      <w:marRight w:val="0"/>
      <w:marTop w:val="0"/>
      <w:marBottom w:val="0"/>
      <w:divBdr>
        <w:top w:val="none" w:sz="0" w:space="0" w:color="auto"/>
        <w:left w:val="none" w:sz="0" w:space="0" w:color="auto"/>
        <w:bottom w:val="none" w:sz="0" w:space="0" w:color="auto"/>
        <w:right w:val="none" w:sz="0" w:space="0" w:color="auto"/>
      </w:divBdr>
    </w:div>
    <w:div w:id="717978203">
      <w:bodyDiv w:val="1"/>
      <w:marLeft w:val="0"/>
      <w:marRight w:val="0"/>
      <w:marTop w:val="0"/>
      <w:marBottom w:val="0"/>
      <w:divBdr>
        <w:top w:val="none" w:sz="0" w:space="0" w:color="auto"/>
        <w:left w:val="none" w:sz="0" w:space="0" w:color="auto"/>
        <w:bottom w:val="none" w:sz="0" w:space="0" w:color="auto"/>
        <w:right w:val="none" w:sz="0" w:space="0" w:color="auto"/>
      </w:divBdr>
    </w:div>
    <w:div w:id="725838511">
      <w:bodyDiv w:val="1"/>
      <w:marLeft w:val="0"/>
      <w:marRight w:val="0"/>
      <w:marTop w:val="0"/>
      <w:marBottom w:val="0"/>
      <w:divBdr>
        <w:top w:val="none" w:sz="0" w:space="0" w:color="auto"/>
        <w:left w:val="none" w:sz="0" w:space="0" w:color="auto"/>
        <w:bottom w:val="none" w:sz="0" w:space="0" w:color="auto"/>
        <w:right w:val="none" w:sz="0" w:space="0" w:color="auto"/>
      </w:divBdr>
    </w:div>
    <w:div w:id="738013581">
      <w:bodyDiv w:val="1"/>
      <w:marLeft w:val="0"/>
      <w:marRight w:val="0"/>
      <w:marTop w:val="0"/>
      <w:marBottom w:val="0"/>
      <w:divBdr>
        <w:top w:val="none" w:sz="0" w:space="0" w:color="auto"/>
        <w:left w:val="none" w:sz="0" w:space="0" w:color="auto"/>
        <w:bottom w:val="none" w:sz="0" w:space="0" w:color="auto"/>
        <w:right w:val="none" w:sz="0" w:space="0" w:color="auto"/>
      </w:divBdr>
    </w:div>
    <w:div w:id="751707376">
      <w:bodyDiv w:val="1"/>
      <w:marLeft w:val="0"/>
      <w:marRight w:val="0"/>
      <w:marTop w:val="0"/>
      <w:marBottom w:val="0"/>
      <w:divBdr>
        <w:top w:val="none" w:sz="0" w:space="0" w:color="auto"/>
        <w:left w:val="none" w:sz="0" w:space="0" w:color="auto"/>
        <w:bottom w:val="none" w:sz="0" w:space="0" w:color="auto"/>
        <w:right w:val="none" w:sz="0" w:space="0" w:color="auto"/>
      </w:divBdr>
    </w:div>
    <w:div w:id="776949702">
      <w:bodyDiv w:val="1"/>
      <w:marLeft w:val="0"/>
      <w:marRight w:val="0"/>
      <w:marTop w:val="0"/>
      <w:marBottom w:val="0"/>
      <w:divBdr>
        <w:top w:val="none" w:sz="0" w:space="0" w:color="auto"/>
        <w:left w:val="none" w:sz="0" w:space="0" w:color="auto"/>
        <w:bottom w:val="none" w:sz="0" w:space="0" w:color="auto"/>
        <w:right w:val="none" w:sz="0" w:space="0" w:color="auto"/>
      </w:divBdr>
    </w:div>
    <w:div w:id="807207630">
      <w:bodyDiv w:val="1"/>
      <w:marLeft w:val="0"/>
      <w:marRight w:val="0"/>
      <w:marTop w:val="0"/>
      <w:marBottom w:val="0"/>
      <w:divBdr>
        <w:top w:val="none" w:sz="0" w:space="0" w:color="auto"/>
        <w:left w:val="none" w:sz="0" w:space="0" w:color="auto"/>
        <w:bottom w:val="none" w:sz="0" w:space="0" w:color="auto"/>
        <w:right w:val="none" w:sz="0" w:space="0" w:color="auto"/>
      </w:divBdr>
    </w:div>
    <w:div w:id="810245192">
      <w:bodyDiv w:val="1"/>
      <w:marLeft w:val="0"/>
      <w:marRight w:val="0"/>
      <w:marTop w:val="0"/>
      <w:marBottom w:val="0"/>
      <w:divBdr>
        <w:top w:val="none" w:sz="0" w:space="0" w:color="auto"/>
        <w:left w:val="none" w:sz="0" w:space="0" w:color="auto"/>
        <w:bottom w:val="none" w:sz="0" w:space="0" w:color="auto"/>
        <w:right w:val="none" w:sz="0" w:space="0" w:color="auto"/>
      </w:divBdr>
    </w:div>
    <w:div w:id="823816031">
      <w:bodyDiv w:val="1"/>
      <w:marLeft w:val="0"/>
      <w:marRight w:val="0"/>
      <w:marTop w:val="0"/>
      <w:marBottom w:val="0"/>
      <w:divBdr>
        <w:top w:val="none" w:sz="0" w:space="0" w:color="auto"/>
        <w:left w:val="none" w:sz="0" w:space="0" w:color="auto"/>
        <w:bottom w:val="none" w:sz="0" w:space="0" w:color="auto"/>
        <w:right w:val="none" w:sz="0" w:space="0" w:color="auto"/>
      </w:divBdr>
    </w:div>
    <w:div w:id="827286991">
      <w:bodyDiv w:val="1"/>
      <w:marLeft w:val="0"/>
      <w:marRight w:val="0"/>
      <w:marTop w:val="0"/>
      <w:marBottom w:val="0"/>
      <w:divBdr>
        <w:top w:val="none" w:sz="0" w:space="0" w:color="auto"/>
        <w:left w:val="none" w:sz="0" w:space="0" w:color="auto"/>
        <w:bottom w:val="none" w:sz="0" w:space="0" w:color="auto"/>
        <w:right w:val="none" w:sz="0" w:space="0" w:color="auto"/>
      </w:divBdr>
    </w:div>
    <w:div w:id="862017287">
      <w:bodyDiv w:val="1"/>
      <w:marLeft w:val="0"/>
      <w:marRight w:val="0"/>
      <w:marTop w:val="0"/>
      <w:marBottom w:val="0"/>
      <w:divBdr>
        <w:top w:val="none" w:sz="0" w:space="0" w:color="auto"/>
        <w:left w:val="none" w:sz="0" w:space="0" w:color="auto"/>
        <w:bottom w:val="none" w:sz="0" w:space="0" w:color="auto"/>
        <w:right w:val="none" w:sz="0" w:space="0" w:color="auto"/>
      </w:divBdr>
    </w:div>
    <w:div w:id="880282269">
      <w:bodyDiv w:val="1"/>
      <w:marLeft w:val="0"/>
      <w:marRight w:val="0"/>
      <w:marTop w:val="0"/>
      <w:marBottom w:val="0"/>
      <w:divBdr>
        <w:top w:val="none" w:sz="0" w:space="0" w:color="auto"/>
        <w:left w:val="none" w:sz="0" w:space="0" w:color="auto"/>
        <w:bottom w:val="none" w:sz="0" w:space="0" w:color="auto"/>
        <w:right w:val="none" w:sz="0" w:space="0" w:color="auto"/>
      </w:divBdr>
    </w:div>
    <w:div w:id="916011737">
      <w:bodyDiv w:val="1"/>
      <w:marLeft w:val="0"/>
      <w:marRight w:val="0"/>
      <w:marTop w:val="0"/>
      <w:marBottom w:val="0"/>
      <w:divBdr>
        <w:top w:val="none" w:sz="0" w:space="0" w:color="auto"/>
        <w:left w:val="none" w:sz="0" w:space="0" w:color="auto"/>
        <w:bottom w:val="none" w:sz="0" w:space="0" w:color="auto"/>
        <w:right w:val="none" w:sz="0" w:space="0" w:color="auto"/>
      </w:divBdr>
    </w:div>
    <w:div w:id="924650641">
      <w:bodyDiv w:val="1"/>
      <w:marLeft w:val="0"/>
      <w:marRight w:val="0"/>
      <w:marTop w:val="0"/>
      <w:marBottom w:val="0"/>
      <w:divBdr>
        <w:top w:val="none" w:sz="0" w:space="0" w:color="auto"/>
        <w:left w:val="none" w:sz="0" w:space="0" w:color="auto"/>
        <w:bottom w:val="none" w:sz="0" w:space="0" w:color="auto"/>
        <w:right w:val="none" w:sz="0" w:space="0" w:color="auto"/>
      </w:divBdr>
    </w:div>
    <w:div w:id="1006513805">
      <w:bodyDiv w:val="1"/>
      <w:marLeft w:val="0"/>
      <w:marRight w:val="0"/>
      <w:marTop w:val="0"/>
      <w:marBottom w:val="0"/>
      <w:divBdr>
        <w:top w:val="none" w:sz="0" w:space="0" w:color="auto"/>
        <w:left w:val="none" w:sz="0" w:space="0" w:color="auto"/>
        <w:bottom w:val="none" w:sz="0" w:space="0" w:color="auto"/>
        <w:right w:val="none" w:sz="0" w:space="0" w:color="auto"/>
      </w:divBdr>
    </w:div>
    <w:div w:id="1021710684">
      <w:bodyDiv w:val="1"/>
      <w:marLeft w:val="0"/>
      <w:marRight w:val="0"/>
      <w:marTop w:val="0"/>
      <w:marBottom w:val="0"/>
      <w:divBdr>
        <w:top w:val="none" w:sz="0" w:space="0" w:color="auto"/>
        <w:left w:val="none" w:sz="0" w:space="0" w:color="auto"/>
        <w:bottom w:val="none" w:sz="0" w:space="0" w:color="auto"/>
        <w:right w:val="none" w:sz="0" w:space="0" w:color="auto"/>
      </w:divBdr>
    </w:div>
    <w:div w:id="1042360870">
      <w:bodyDiv w:val="1"/>
      <w:marLeft w:val="0"/>
      <w:marRight w:val="0"/>
      <w:marTop w:val="0"/>
      <w:marBottom w:val="0"/>
      <w:divBdr>
        <w:top w:val="none" w:sz="0" w:space="0" w:color="auto"/>
        <w:left w:val="none" w:sz="0" w:space="0" w:color="auto"/>
        <w:bottom w:val="none" w:sz="0" w:space="0" w:color="auto"/>
        <w:right w:val="none" w:sz="0" w:space="0" w:color="auto"/>
      </w:divBdr>
    </w:div>
    <w:div w:id="1097405844">
      <w:bodyDiv w:val="1"/>
      <w:marLeft w:val="0"/>
      <w:marRight w:val="0"/>
      <w:marTop w:val="0"/>
      <w:marBottom w:val="0"/>
      <w:divBdr>
        <w:top w:val="none" w:sz="0" w:space="0" w:color="auto"/>
        <w:left w:val="none" w:sz="0" w:space="0" w:color="auto"/>
        <w:bottom w:val="none" w:sz="0" w:space="0" w:color="auto"/>
        <w:right w:val="none" w:sz="0" w:space="0" w:color="auto"/>
      </w:divBdr>
    </w:div>
    <w:div w:id="1105227561">
      <w:bodyDiv w:val="1"/>
      <w:marLeft w:val="0"/>
      <w:marRight w:val="0"/>
      <w:marTop w:val="0"/>
      <w:marBottom w:val="0"/>
      <w:divBdr>
        <w:top w:val="none" w:sz="0" w:space="0" w:color="auto"/>
        <w:left w:val="none" w:sz="0" w:space="0" w:color="auto"/>
        <w:bottom w:val="none" w:sz="0" w:space="0" w:color="auto"/>
        <w:right w:val="none" w:sz="0" w:space="0" w:color="auto"/>
      </w:divBdr>
    </w:div>
    <w:div w:id="1113750792">
      <w:bodyDiv w:val="1"/>
      <w:marLeft w:val="0"/>
      <w:marRight w:val="0"/>
      <w:marTop w:val="0"/>
      <w:marBottom w:val="0"/>
      <w:divBdr>
        <w:top w:val="none" w:sz="0" w:space="0" w:color="auto"/>
        <w:left w:val="none" w:sz="0" w:space="0" w:color="auto"/>
        <w:bottom w:val="none" w:sz="0" w:space="0" w:color="auto"/>
        <w:right w:val="none" w:sz="0" w:space="0" w:color="auto"/>
      </w:divBdr>
    </w:div>
    <w:div w:id="1146819748">
      <w:bodyDiv w:val="1"/>
      <w:marLeft w:val="0"/>
      <w:marRight w:val="0"/>
      <w:marTop w:val="0"/>
      <w:marBottom w:val="0"/>
      <w:divBdr>
        <w:top w:val="none" w:sz="0" w:space="0" w:color="auto"/>
        <w:left w:val="none" w:sz="0" w:space="0" w:color="auto"/>
        <w:bottom w:val="none" w:sz="0" w:space="0" w:color="auto"/>
        <w:right w:val="none" w:sz="0" w:space="0" w:color="auto"/>
      </w:divBdr>
    </w:div>
    <w:div w:id="1168709106">
      <w:bodyDiv w:val="1"/>
      <w:marLeft w:val="0"/>
      <w:marRight w:val="0"/>
      <w:marTop w:val="0"/>
      <w:marBottom w:val="0"/>
      <w:divBdr>
        <w:top w:val="none" w:sz="0" w:space="0" w:color="auto"/>
        <w:left w:val="none" w:sz="0" w:space="0" w:color="auto"/>
        <w:bottom w:val="none" w:sz="0" w:space="0" w:color="auto"/>
        <w:right w:val="none" w:sz="0" w:space="0" w:color="auto"/>
      </w:divBdr>
    </w:div>
    <w:div w:id="1188718588">
      <w:bodyDiv w:val="1"/>
      <w:marLeft w:val="0"/>
      <w:marRight w:val="0"/>
      <w:marTop w:val="0"/>
      <w:marBottom w:val="0"/>
      <w:divBdr>
        <w:top w:val="none" w:sz="0" w:space="0" w:color="auto"/>
        <w:left w:val="none" w:sz="0" w:space="0" w:color="auto"/>
        <w:bottom w:val="none" w:sz="0" w:space="0" w:color="auto"/>
        <w:right w:val="none" w:sz="0" w:space="0" w:color="auto"/>
      </w:divBdr>
    </w:div>
    <w:div w:id="1210218548">
      <w:bodyDiv w:val="1"/>
      <w:marLeft w:val="0"/>
      <w:marRight w:val="0"/>
      <w:marTop w:val="0"/>
      <w:marBottom w:val="0"/>
      <w:divBdr>
        <w:top w:val="none" w:sz="0" w:space="0" w:color="auto"/>
        <w:left w:val="none" w:sz="0" w:space="0" w:color="auto"/>
        <w:bottom w:val="none" w:sz="0" w:space="0" w:color="auto"/>
        <w:right w:val="none" w:sz="0" w:space="0" w:color="auto"/>
      </w:divBdr>
    </w:div>
    <w:div w:id="1229145048">
      <w:bodyDiv w:val="1"/>
      <w:marLeft w:val="0"/>
      <w:marRight w:val="0"/>
      <w:marTop w:val="0"/>
      <w:marBottom w:val="0"/>
      <w:divBdr>
        <w:top w:val="none" w:sz="0" w:space="0" w:color="auto"/>
        <w:left w:val="none" w:sz="0" w:space="0" w:color="auto"/>
        <w:bottom w:val="none" w:sz="0" w:space="0" w:color="auto"/>
        <w:right w:val="none" w:sz="0" w:space="0" w:color="auto"/>
      </w:divBdr>
    </w:div>
    <w:div w:id="1232039728">
      <w:bodyDiv w:val="1"/>
      <w:marLeft w:val="0"/>
      <w:marRight w:val="0"/>
      <w:marTop w:val="0"/>
      <w:marBottom w:val="0"/>
      <w:divBdr>
        <w:top w:val="none" w:sz="0" w:space="0" w:color="auto"/>
        <w:left w:val="none" w:sz="0" w:space="0" w:color="auto"/>
        <w:bottom w:val="none" w:sz="0" w:space="0" w:color="auto"/>
        <w:right w:val="none" w:sz="0" w:space="0" w:color="auto"/>
      </w:divBdr>
    </w:div>
    <w:div w:id="1237592272">
      <w:bodyDiv w:val="1"/>
      <w:marLeft w:val="0"/>
      <w:marRight w:val="0"/>
      <w:marTop w:val="0"/>
      <w:marBottom w:val="0"/>
      <w:divBdr>
        <w:top w:val="none" w:sz="0" w:space="0" w:color="auto"/>
        <w:left w:val="none" w:sz="0" w:space="0" w:color="auto"/>
        <w:bottom w:val="none" w:sz="0" w:space="0" w:color="auto"/>
        <w:right w:val="none" w:sz="0" w:space="0" w:color="auto"/>
      </w:divBdr>
    </w:div>
    <w:div w:id="1248615437">
      <w:bodyDiv w:val="1"/>
      <w:marLeft w:val="0"/>
      <w:marRight w:val="0"/>
      <w:marTop w:val="0"/>
      <w:marBottom w:val="0"/>
      <w:divBdr>
        <w:top w:val="none" w:sz="0" w:space="0" w:color="auto"/>
        <w:left w:val="none" w:sz="0" w:space="0" w:color="auto"/>
        <w:bottom w:val="none" w:sz="0" w:space="0" w:color="auto"/>
        <w:right w:val="none" w:sz="0" w:space="0" w:color="auto"/>
      </w:divBdr>
    </w:div>
    <w:div w:id="1250967363">
      <w:bodyDiv w:val="1"/>
      <w:marLeft w:val="0"/>
      <w:marRight w:val="0"/>
      <w:marTop w:val="0"/>
      <w:marBottom w:val="0"/>
      <w:divBdr>
        <w:top w:val="none" w:sz="0" w:space="0" w:color="auto"/>
        <w:left w:val="none" w:sz="0" w:space="0" w:color="auto"/>
        <w:bottom w:val="none" w:sz="0" w:space="0" w:color="auto"/>
        <w:right w:val="none" w:sz="0" w:space="0" w:color="auto"/>
      </w:divBdr>
    </w:div>
    <w:div w:id="1267344049">
      <w:bodyDiv w:val="1"/>
      <w:marLeft w:val="0"/>
      <w:marRight w:val="0"/>
      <w:marTop w:val="0"/>
      <w:marBottom w:val="0"/>
      <w:divBdr>
        <w:top w:val="none" w:sz="0" w:space="0" w:color="auto"/>
        <w:left w:val="none" w:sz="0" w:space="0" w:color="auto"/>
        <w:bottom w:val="none" w:sz="0" w:space="0" w:color="auto"/>
        <w:right w:val="none" w:sz="0" w:space="0" w:color="auto"/>
      </w:divBdr>
    </w:div>
    <w:div w:id="1306083343">
      <w:bodyDiv w:val="1"/>
      <w:marLeft w:val="0"/>
      <w:marRight w:val="0"/>
      <w:marTop w:val="0"/>
      <w:marBottom w:val="0"/>
      <w:divBdr>
        <w:top w:val="none" w:sz="0" w:space="0" w:color="auto"/>
        <w:left w:val="none" w:sz="0" w:space="0" w:color="auto"/>
        <w:bottom w:val="none" w:sz="0" w:space="0" w:color="auto"/>
        <w:right w:val="none" w:sz="0" w:space="0" w:color="auto"/>
      </w:divBdr>
    </w:div>
    <w:div w:id="1396246808">
      <w:bodyDiv w:val="1"/>
      <w:marLeft w:val="0"/>
      <w:marRight w:val="0"/>
      <w:marTop w:val="0"/>
      <w:marBottom w:val="0"/>
      <w:divBdr>
        <w:top w:val="none" w:sz="0" w:space="0" w:color="auto"/>
        <w:left w:val="none" w:sz="0" w:space="0" w:color="auto"/>
        <w:bottom w:val="none" w:sz="0" w:space="0" w:color="auto"/>
        <w:right w:val="none" w:sz="0" w:space="0" w:color="auto"/>
      </w:divBdr>
    </w:div>
    <w:div w:id="1398044637">
      <w:bodyDiv w:val="1"/>
      <w:marLeft w:val="0"/>
      <w:marRight w:val="0"/>
      <w:marTop w:val="0"/>
      <w:marBottom w:val="0"/>
      <w:divBdr>
        <w:top w:val="none" w:sz="0" w:space="0" w:color="auto"/>
        <w:left w:val="none" w:sz="0" w:space="0" w:color="auto"/>
        <w:bottom w:val="none" w:sz="0" w:space="0" w:color="auto"/>
        <w:right w:val="none" w:sz="0" w:space="0" w:color="auto"/>
      </w:divBdr>
    </w:div>
    <w:div w:id="1408192107">
      <w:bodyDiv w:val="1"/>
      <w:marLeft w:val="0"/>
      <w:marRight w:val="0"/>
      <w:marTop w:val="0"/>
      <w:marBottom w:val="0"/>
      <w:divBdr>
        <w:top w:val="none" w:sz="0" w:space="0" w:color="auto"/>
        <w:left w:val="none" w:sz="0" w:space="0" w:color="auto"/>
        <w:bottom w:val="none" w:sz="0" w:space="0" w:color="auto"/>
        <w:right w:val="none" w:sz="0" w:space="0" w:color="auto"/>
      </w:divBdr>
    </w:div>
    <w:div w:id="1480267907">
      <w:bodyDiv w:val="1"/>
      <w:marLeft w:val="0"/>
      <w:marRight w:val="0"/>
      <w:marTop w:val="0"/>
      <w:marBottom w:val="0"/>
      <w:divBdr>
        <w:top w:val="none" w:sz="0" w:space="0" w:color="auto"/>
        <w:left w:val="none" w:sz="0" w:space="0" w:color="auto"/>
        <w:bottom w:val="none" w:sz="0" w:space="0" w:color="auto"/>
        <w:right w:val="none" w:sz="0" w:space="0" w:color="auto"/>
      </w:divBdr>
    </w:div>
    <w:div w:id="1483691273">
      <w:bodyDiv w:val="1"/>
      <w:marLeft w:val="0"/>
      <w:marRight w:val="0"/>
      <w:marTop w:val="0"/>
      <w:marBottom w:val="0"/>
      <w:divBdr>
        <w:top w:val="none" w:sz="0" w:space="0" w:color="auto"/>
        <w:left w:val="none" w:sz="0" w:space="0" w:color="auto"/>
        <w:bottom w:val="none" w:sz="0" w:space="0" w:color="auto"/>
        <w:right w:val="none" w:sz="0" w:space="0" w:color="auto"/>
      </w:divBdr>
    </w:div>
    <w:div w:id="1489831530">
      <w:bodyDiv w:val="1"/>
      <w:marLeft w:val="0"/>
      <w:marRight w:val="0"/>
      <w:marTop w:val="0"/>
      <w:marBottom w:val="0"/>
      <w:divBdr>
        <w:top w:val="none" w:sz="0" w:space="0" w:color="auto"/>
        <w:left w:val="none" w:sz="0" w:space="0" w:color="auto"/>
        <w:bottom w:val="none" w:sz="0" w:space="0" w:color="auto"/>
        <w:right w:val="none" w:sz="0" w:space="0" w:color="auto"/>
      </w:divBdr>
    </w:div>
    <w:div w:id="1520506562">
      <w:bodyDiv w:val="1"/>
      <w:marLeft w:val="0"/>
      <w:marRight w:val="0"/>
      <w:marTop w:val="0"/>
      <w:marBottom w:val="0"/>
      <w:divBdr>
        <w:top w:val="none" w:sz="0" w:space="0" w:color="auto"/>
        <w:left w:val="none" w:sz="0" w:space="0" w:color="auto"/>
        <w:bottom w:val="none" w:sz="0" w:space="0" w:color="auto"/>
        <w:right w:val="none" w:sz="0" w:space="0" w:color="auto"/>
      </w:divBdr>
    </w:div>
    <w:div w:id="1581255595">
      <w:bodyDiv w:val="1"/>
      <w:marLeft w:val="0"/>
      <w:marRight w:val="0"/>
      <w:marTop w:val="0"/>
      <w:marBottom w:val="0"/>
      <w:divBdr>
        <w:top w:val="none" w:sz="0" w:space="0" w:color="auto"/>
        <w:left w:val="none" w:sz="0" w:space="0" w:color="auto"/>
        <w:bottom w:val="none" w:sz="0" w:space="0" w:color="auto"/>
        <w:right w:val="none" w:sz="0" w:space="0" w:color="auto"/>
      </w:divBdr>
    </w:div>
    <w:div w:id="1584609389">
      <w:bodyDiv w:val="1"/>
      <w:marLeft w:val="0"/>
      <w:marRight w:val="0"/>
      <w:marTop w:val="0"/>
      <w:marBottom w:val="0"/>
      <w:divBdr>
        <w:top w:val="none" w:sz="0" w:space="0" w:color="auto"/>
        <w:left w:val="none" w:sz="0" w:space="0" w:color="auto"/>
        <w:bottom w:val="none" w:sz="0" w:space="0" w:color="auto"/>
        <w:right w:val="none" w:sz="0" w:space="0" w:color="auto"/>
      </w:divBdr>
    </w:div>
    <w:div w:id="1607617027">
      <w:bodyDiv w:val="1"/>
      <w:marLeft w:val="0"/>
      <w:marRight w:val="0"/>
      <w:marTop w:val="0"/>
      <w:marBottom w:val="0"/>
      <w:divBdr>
        <w:top w:val="none" w:sz="0" w:space="0" w:color="auto"/>
        <w:left w:val="none" w:sz="0" w:space="0" w:color="auto"/>
        <w:bottom w:val="none" w:sz="0" w:space="0" w:color="auto"/>
        <w:right w:val="none" w:sz="0" w:space="0" w:color="auto"/>
      </w:divBdr>
    </w:div>
    <w:div w:id="1611861482">
      <w:bodyDiv w:val="1"/>
      <w:marLeft w:val="0"/>
      <w:marRight w:val="0"/>
      <w:marTop w:val="0"/>
      <w:marBottom w:val="0"/>
      <w:divBdr>
        <w:top w:val="none" w:sz="0" w:space="0" w:color="auto"/>
        <w:left w:val="none" w:sz="0" w:space="0" w:color="auto"/>
        <w:bottom w:val="none" w:sz="0" w:space="0" w:color="auto"/>
        <w:right w:val="none" w:sz="0" w:space="0" w:color="auto"/>
      </w:divBdr>
    </w:div>
    <w:div w:id="1626884281">
      <w:bodyDiv w:val="1"/>
      <w:marLeft w:val="0"/>
      <w:marRight w:val="0"/>
      <w:marTop w:val="0"/>
      <w:marBottom w:val="0"/>
      <w:divBdr>
        <w:top w:val="none" w:sz="0" w:space="0" w:color="auto"/>
        <w:left w:val="none" w:sz="0" w:space="0" w:color="auto"/>
        <w:bottom w:val="none" w:sz="0" w:space="0" w:color="auto"/>
        <w:right w:val="none" w:sz="0" w:space="0" w:color="auto"/>
      </w:divBdr>
    </w:div>
    <w:div w:id="1663042522">
      <w:bodyDiv w:val="1"/>
      <w:marLeft w:val="0"/>
      <w:marRight w:val="0"/>
      <w:marTop w:val="0"/>
      <w:marBottom w:val="0"/>
      <w:divBdr>
        <w:top w:val="none" w:sz="0" w:space="0" w:color="auto"/>
        <w:left w:val="none" w:sz="0" w:space="0" w:color="auto"/>
        <w:bottom w:val="none" w:sz="0" w:space="0" w:color="auto"/>
        <w:right w:val="none" w:sz="0" w:space="0" w:color="auto"/>
      </w:divBdr>
    </w:div>
    <w:div w:id="1671327554">
      <w:bodyDiv w:val="1"/>
      <w:marLeft w:val="0"/>
      <w:marRight w:val="0"/>
      <w:marTop w:val="0"/>
      <w:marBottom w:val="0"/>
      <w:divBdr>
        <w:top w:val="none" w:sz="0" w:space="0" w:color="auto"/>
        <w:left w:val="none" w:sz="0" w:space="0" w:color="auto"/>
        <w:bottom w:val="none" w:sz="0" w:space="0" w:color="auto"/>
        <w:right w:val="none" w:sz="0" w:space="0" w:color="auto"/>
      </w:divBdr>
    </w:div>
    <w:div w:id="1690183077">
      <w:bodyDiv w:val="1"/>
      <w:marLeft w:val="0"/>
      <w:marRight w:val="0"/>
      <w:marTop w:val="0"/>
      <w:marBottom w:val="0"/>
      <w:divBdr>
        <w:top w:val="none" w:sz="0" w:space="0" w:color="auto"/>
        <w:left w:val="none" w:sz="0" w:space="0" w:color="auto"/>
        <w:bottom w:val="none" w:sz="0" w:space="0" w:color="auto"/>
        <w:right w:val="none" w:sz="0" w:space="0" w:color="auto"/>
      </w:divBdr>
    </w:div>
    <w:div w:id="1744133802">
      <w:bodyDiv w:val="1"/>
      <w:marLeft w:val="0"/>
      <w:marRight w:val="0"/>
      <w:marTop w:val="0"/>
      <w:marBottom w:val="0"/>
      <w:divBdr>
        <w:top w:val="none" w:sz="0" w:space="0" w:color="auto"/>
        <w:left w:val="none" w:sz="0" w:space="0" w:color="auto"/>
        <w:bottom w:val="none" w:sz="0" w:space="0" w:color="auto"/>
        <w:right w:val="none" w:sz="0" w:space="0" w:color="auto"/>
      </w:divBdr>
    </w:div>
    <w:div w:id="1766879581">
      <w:bodyDiv w:val="1"/>
      <w:marLeft w:val="0"/>
      <w:marRight w:val="0"/>
      <w:marTop w:val="0"/>
      <w:marBottom w:val="0"/>
      <w:divBdr>
        <w:top w:val="none" w:sz="0" w:space="0" w:color="auto"/>
        <w:left w:val="none" w:sz="0" w:space="0" w:color="auto"/>
        <w:bottom w:val="none" w:sz="0" w:space="0" w:color="auto"/>
        <w:right w:val="none" w:sz="0" w:space="0" w:color="auto"/>
      </w:divBdr>
    </w:div>
    <w:div w:id="1771050488">
      <w:bodyDiv w:val="1"/>
      <w:marLeft w:val="0"/>
      <w:marRight w:val="0"/>
      <w:marTop w:val="0"/>
      <w:marBottom w:val="0"/>
      <w:divBdr>
        <w:top w:val="none" w:sz="0" w:space="0" w:color="auto"/>
        <w:left w:val="none" w:sz="0" w:space="0" w:color="auto"/>
        <w:bottom w:val="none" w:sz="0" w:space="0" w:color="auto"/>
        <w:right w:val="none" w:sz="0" w:space="0" w:color="auto"/>
      </w:divBdr>
    </w:div>
    <w:div w:id="1799684376">
      <w:bodyDiv w:val="1"/>
      <w:marLeft w:val="0"/>
      <w:marRight w:val="0"/>
      <w:marTop w:val="0"/>
      <w:marBottom w:val="0"/>
      <w:divBdr>
        <w:top w:val="none" w:sz="0" w:space="0" w:color="auto"/>
        <w:left w:val="none" w:sz="0" w:space="0" w:color="auto"/>
        <w:bottom w:val="none" w:sz="0" w:space="0" w:color="auto"/>
        <w:right w:val="none" w:sz="0" w:space="0" w:color="auto"/>
      </w:divBdr>
    </w:div>
    <w:div w:id="1808159847">
      <w:bodyDiv w:val="1"/>
      <w:marLeft w:val="0"/>
      <w:marRight w:val="0"/>
      <w:marTop w:val="0"/>
      <w:marBottom w:val="0"/>
      <w:divBdr>
        <w:top w:val="none" w:sz="0" w:space="0" w:color="auto"/>
        <w:left w:val="none" w:sz="0" w:space="0" w:color="auto"/>
        <w:bottom w:val="none" w:sz="0" w:space="0" w:color="auto"/>
        <w:right w:val="none" w:sz="0" w:space="0" w:color="auto"/>
      </w:divBdr>
    </w:div>
    <w:div w:id="1822501462">
      <w:bodyDiv w:val="1"/>
      <w:marLeft w:val="0"/>
      <w:marRight w:val="0"/>
      <w:marTop w:val="0"/>
      <w:marBottom w:val="0"/>
      <w:divBdr>
        <w:top w:val="none" w:sz="0" w:space="0" w:color="auto"/>
        <w:left w:val="none" w:sz="0" w:space="0" w:color="auto"/>
        <w:bottom w:val="none" w:sz="0" w:space="0" w:color="auto"/>
        <w:right w:val="none" w:sz="0" w:space="0" w:color="auto"/>
      </w:divBdr>
    </w:div>
    <w:div w:id="1834299810">
      <w:bodyDiv w:val="1"/>
      <w:marLeft w:val="0"/>
      <w:marRight w:val="0"/>
      <w:marTop w:val="0"/>
      <w:marBottom w:val="0"/>
      <w:divBdr>
        <w:top w:val="none" w:sz="0" w:space="0" w:color="auto"/>
        <w:left w:val="none" w:sz="0" w:space="0" w:color="auto"/>
        <w:bottom w:val="none" w:sz="0" w:space="0" w:color="auto"/>
        <w:right w:val="none" w:sz="0" w:space="0" w:color="auto"/>
      </w:divBdr>
    </w:div>
    <w:div w:id="1845390833">
      <w:bodyDiv w:val="1"/>
      <w:marLeft w:val="0"/>
      <w:marRight w:val="0"/>
      <w:marTop w:val="0"/>
      <w:marBottom w:val="0"/>
      <w:divBdr>
        <w:top w:val="none" w:sz="0" w:space="0" w:color="auto"/>
        <w:left w:val="none" w:sz="0" w:space="0" w:color="auto"/>
        <w:bottom w:val="none" w:sz="0" w:space="0" w:color="auto"/>
        <w:right w:val="none" w:sz="0" w:space="0" w:color="auto"/>
      </w:divBdr>
    </w:div>
    <w:div w:id="1864593893">
      <w:bodyDiv w:val="1"/>
      <w:marLeft w:val="0"/>
      <w:marRight w:val="0"/>
      <w:marTop w:val="0"/>
      <w:marBottom w:val="0"/>
      <w:divBdr>
        <w:top w:val="none" w:sz="0" w:space="0" w:color="auto"/>
        <w:left w:val="none" w:sz="0" w:space="0" w:color="auto"/>
        <w:bottom w:val="none" w:sz="0" w:space="0" w:color="auto"/>
        <w:right w:val="none" w:sz="0" w:space="0" w:color="auto"/>
      </w:divBdr>
    </w:div>
    <w:div w:id="1870098050">
      <w:bodyDiv w:val="1"/>
      <w:marLeft w:val="0"/>
      <w:marRight w:val="0"/>
      <w:marTop w:val="0"/>
      <w:marBottom w:val="0"/>
      <w:divBdr>
        <w:top w:val="none" w:sz="0" w:space="0" w:color="auto"/>
        <w:left w:val="none" w:sz="0" w:space="0" w:color="auto"/>
        <w:bottom w:val="none" w:sz="0" w:space="0" w:color="auto"/>
        <w:right w:val="none" w:sz="0" w:space="0" w:color="auto"/>
      </w:divBdr>
    </w:div>
    <w:div w:id="1886794590">
      <w:bodyDiv w:val="1"/>
      <w:marLeft w:val="0"/>
      <w:marRight w:val="0"/>
      <w:marTop w:val="0"/>
      <w:marBottom w:val="0"/>
      <w:divBdr>
        <w:top w:val="none" w:sz="0" w:space="0" w:color="auto"/>
        <w:left w:val="none" w:sz="0" w:space="0" w:color="auto"/>
        <w:bottom w:val="none" w:sz="0" w:space="0" w:color="auto"/>
        <w:right w:val="none" w:sz="0" w:space="0" w:color="auto"/>
      </w:divBdr>
    </w:div>
    <w:div w:id="1923491466">
      <w:bodyDiv w:val="1"/>
      <w:marLeft w:val="0"/>
      <w:marRight w:val="0"/>
      <w:marTop w:val="0"/>
      <w:marBottom w:val="0"/>
      <w:divBdr>
        <w:top w:val="none" w:sz="0" w:space="0" w:color="auto"/>
        <w:left w:val="none" w:sz="0" w:space="0" w:color="auto"/>
        <w:bottom w:val="none" w:sz="0" w:space="0" w:color="auto"/>
        <w:right w:val="none" w:sz="0" w:space="0" w:color="auto"/>
      </w:divBdr>
    </w:div>
    <w:div w:id="1967079857">
      <w:bodyDiv w:val="1"/>
      <w:marLeft w:val="0"/>
      <w:marRight w:val="0"/>
      <w:marTop w:val="0"/>
      <w:marBottom w:val="0"/>
      <w:divBdr>
        <w:top w:val="none" w:sz="0" w:space="0" w:color="auto"/>
        <w:left w:val="none" w:sz="0" w:space="0" w:color="auto"/>
        <w:bottom w:val="none" w:sz="0" w:space="0" w:color="auto"/>
        <w:right w:val="none" w:sz="0" w:space="0" w:color="auto"/>
      </w:divBdr>
    </w:div>
    <w:div w:id="1988169064">
      <w:bodyDiv w:val="1"/>
      <w:marLeft w:val="0"/>
      <w:marRight w:val="0"/>
      <w:marTop w:val="0"/>
      <w:marBottom w:val="0"/>
      <w:divBdr>
        <w:top w:val="none" w:sz="0" w:space="0" w:color="auto"/>
        <w:left w:val="none" w:sz="0" w:space="0" w:color="auto"/>
        <w:bottom w:val="none" w:sz="0" w:space="0" w:color="auto"/>
        <w:right w:val="none" w:sz="0" w:space="0" w:color="auto"/>
      </w:divBdr>
    </w:div>
    <w:div w:id="1999721688">
      <w:bodyDiv w:val="1"/>
      <w:marLeft w:val="0"/>
      <w:marRight w:val="0"/>
      <w:marTop w:val="0"/>
      <w:marBottom w:val="0"/>
      <w:divBdr>
        <w:top w:val="none" w:sz="0" w:space="0" w:color="auto"/>
        <w:left w:val="none" w:sz="0" w:space="0" w:color="auto"/>
        <w:bottom w:val="none" w:sz="0" w:space="0" w:color="auto"/>
        <w:right w:val="none" w:sz="0" w:space="0" w:color="auto"/>
      </w:divBdr>
    </w:div>
    <w:div w:id="2052995714">
      <w:bodyDiv w:val="1"/>
      <w:marLeft w:val="0"/>
      <w:marRight w:val="0"/>
      <w:marTop w:val="0"/>
      <w:marBottom w:val="0"/>
      <w:divBdr>
        <w:top w:val="none" w:sz="0" w:space="0" w:color="auto"/>
        <w:left w:val="none" w:sz="0" w:space="0" w:color="auto"/>
        <w:bottom w:val="none" w:sz="0" w:space="0" w:color="auto"/>
        <w:right w:val="none" w:sz="0" w:space="0" w:color="auto"/>
      </w:divBdr>
    </w:div>
    <w:div w:id="2054887316">
      <w:bodyDiv w:val="1"/>
      <w:marLeft w:val="0"/>
      <w:marRight w:val="0"/>
      <w:marTop w:val="0"/>
      <w:marBottom w:val="0"/>
      <w:divBdr>
        <w:top w:val="none" w:sz="0" w:space="0" w:color="auto"/>
        <w:left w:val="none" w:sz="0" w:space="0" w:color="auto"/>
        <w:bottom w:val="none" w:sz="0" w:space="0" w:color="auto"/>
        <w:right w:val="none" w:sz="0" w:space="0" w:color="auto"/>
      </w:divBdr>
    </w:div>
    <w:div w:id="2063022155">
      <w:bodyDiv w:val="1"/>
      <w:marLeft w:val="0"/>
      <w:marRight w:val="0"/>
      <w:marTop w:val="0"/>
      <w:marBottom w:val="0"/>
      <w:divBdr>
        <w:top w:val="none" w:sz="0" w:space="0" w:color="auto"/>
        <w:left w:val="none" w:sz="0" w:space="0" w:color="auto"/>
        <w:bottom w:val="none" w:sz="0" w:space="0" w:color="auto"/>
        <w:right w:val="none" w:sz="0" w:space="0" w:color="auto"/>
      </w:divBdr>
    </w:div>
    <w:div w:id="2107921582">
      <w:bodyDiv w:val="1"/>
      <w:marLeft w:val="0"/>
      <w:marRight w:val="0"/>
      <w:marTop w:val="0"/>
      <w:marBottom w:val="0"/>
      <w:divBdr>
        <w:top w:val="none" w:sz="0" w:space="0" w:color="auto"/>
        <w:left w:val="none" w:sz="0" w:space="0" w:color="auto"/>
        <w:bottom w:val="none" w:sz="0" w:space="0" w:color="auto"/>
        <w:right w:val="none" w:sz="0" w:space="0" w:color="auto"/>
      </w:divBdr>
    </w:div>
    <w:div w:id="2108765791">
      <w:bodyDiv w:val="1"/>
      <w:marLeft w:val="0"/>
      <w:marRight w:val="0"/>
      <w:marTop w:val="0"/>
      <w:marBottom w:val="0"/>
      <w:divBdr>
        <w:top w:val="none" w:sz="0" w:space="0" w:color="auto"/>
        <w:left w:val="none" w:sz="0" w:space="0" w:color="auto"/>
        <w:bottom w:val="none" w:sz="0" w:space="0" w:color="auto"/>
        <w:right w:val="none" w:sz="0" w:space="0" w:color="auto"/>
      </w:divBdr>
    </w:div>
    <w:div w:id="2126803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074BBA-D5A2-4F7E-AA4C-7C3AC806E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780</Words>
  <Characters>4685</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dc:description/>
  <cp:lastModifiedBy>Jola</cp:lastModifiedBy>
  <cp:revision>2</cp:revision>
  <dcterms:created xsi:type="dcterms:W3CDTF">2023-10-17T07:09:00Z</dcterms:created>
  <dcterms:modified xsi:type="dcterms:W3CDTF">2023-10-17T07:09:00Z</dcterms:modified>
</cp:coreProperties>
</file>